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c166" w14:textId="0bdc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городского маслихата от 23 декабря 2009 года N 168/21 "О бюджете города Павлодара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17 июня 2010 года N 44/25. Зарегистрировано Управлением юстиции города Павлодара Павлодарской области 22 июня 2010 года N 12-1-159.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2009 года N 168/21 "О бюджете города Павлодара на 2010 - 2012 годы" (21-я очередная сессия 4 созыва), (зарегистрированное в Реестре государственной регистрации нормативных правовых актов за N 12-1-148, опубликованное 7 января 2010 года в газетах "Сарыарка самалы" N 1 и 11 января 2010 года "Версия" N 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"28 148 308" заменить цифрами "28 760 337";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"4 026 911" заменить цифрами "3 128 783";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"4 843 926" заменить цифрами "5 455 955";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"27 761 849"  заменить цифрами "28 373 878";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"2 673" заменить цифрами "2 643";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словами и цифрами: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"383 786" заменить цифрами "383 816";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"-383 786" заменить цифрами "-383 816";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"730 000" заменить цифрами "730 030";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ревизионную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Винерцев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июня 2010 года N 44/25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3"/>
        <w:gridCol w:w="522"/>
        <w:gridCol w:w="8494"/>
        <w:gridCol w:w="2601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28760337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20090329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7588765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7588765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1933058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1933058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2162704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1246766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435378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480499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8116955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7378102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529829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47807</w:t>
            </w:r>
          </w:p>
        </w:tc>
      </w:tr>
      <w:tr>
        <w:trPr>
          <w:trHeight w:val="14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288847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288847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85270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10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13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0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24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3128783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1022992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1022992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2105791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2070791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5455955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5455955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8"/>
        <w:gridCol w:w="604"/>
        <w:gridCol w:w="644"/>
        <w:gridCol w:w="7821"/>
        <w:gridCol w:w="259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28373878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264056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157136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94158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94158</w:t>
            </w:r>
          </w:p>
        </w:tc>
      </w:tr>
      <w:tr>
        <w:trPr>
          <w:trHeight w:val="9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43581</w:t>
            </w:r>
          </w:p>
        </w:tc>
      </w:tr>
      <w:tr>
        <w:trPr>
          <w:trHeight w:val="12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79163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79163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39951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6697774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2042551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82097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82097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1960454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  дошкольного воспитания и обучения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1960454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3875810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3860863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3527767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333096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749818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336357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109155</w:t>
            </w:r>
          </w:p>
        </w:tc>
      </w:tr>
      <w:tr>
        <w:trPr>
          <w:trHeight w:val="10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413461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413461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1101066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1045593</w:t>
            </w:r>
          </w:p>
        </w:tc>
      </w:tr>
      <w:tr>
        <w:trPr>
          <w:trHeight w:val="10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1041808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217398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65670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308668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55974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48624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60371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19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55744</w:t>
            </w:r>
          </w:p>
        </w:tc>
      </w:tr>
      <w:tr>
        <w:trPr>
          <w:trHeight w:val="30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54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159245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55473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55473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социальных программ для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51193</w:t>
            </w:r>
          </w:p>
        </w:tc>
      </w:tr>
      <w:tr>
        <w:trPr>
          <w:trHeight w:val="9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3568832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1950267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1904023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500083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838979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564961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1055255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1052329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654537</w:t>
            </w:r>
          </w:p>
        </w:tc>
      </w:tr>
      <w:tr>
        <w:trPr>
          <w:trHeight w:val="13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563310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553736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132844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134336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263909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839438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181524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181524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135971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135971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134132</w:t>
            </w:r>
          </w:p>
        </w:tc>
      </w:tr>
      <w:tr>
        <w:trPr>
          <w:trHeight w:val="13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121678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82207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76119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</w:t>
            </w:r>
          </w:p>
        </w:tc>
      </w:tr>
      <w:tr>
        <w:trPr>
          <w:trHeight w:val="8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9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398434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11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33706</w:t>
            </w:r>
          </w:p>
        </w:tc>
      </w:tr>
      <w:tr>
        <w:trPr>
          <w:trHeight w:val="13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312895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10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304887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Топливно–энергетический комплекс и недропользование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3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42044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10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46610</w:t>
            </w:r>
          </w:p>
        </w:tc>
      </w:tr>
      <w:tr>
        <w:trPr>
          <w:trHeight w:val="2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10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1402313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705651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702930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702930</w:t>
            </w:r>
          </w:p>
        </w:tc>
      </w:tr>
      <w:tr>
        <w:trPr>
          <w:trHeight w:val="2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696662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</w:t>
            </w:r>
          </w:p>
        </w:tc>
      </w:tr>
      <w:tr>
        <w:trPr>
          <w:trHeight w:val="10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636786</w:t>
            </w:r>
          </w:p>
        </w:tc>
      </w:tr>
      <w:tr>
        <w:trPr>
          <w:trHeight w:val="12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543724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134805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118177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78637</w:t>
            </w:r>
          </w:p>
        </w:tc>
      </w:tr>
      <w:tr>
        <w:trPr>
          <w:trHeight w:val="15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78637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13236964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217974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1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3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383816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-383816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730030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730030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