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c0a0" w14:textId="c93c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Аксуского региона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12 февраля 2010 года N 191/23. Зарегистрировано Управлением юстиции города Аксу Павлодарской области 17 марта 2010 года N 12-2-131. Утратило силу в связи с истечением срока действия (письмо маслихата города Аксу Павлодарской области от 11 марта 2014 года N 1-11/43)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Аксу Павлодарской области от 11.03.2014 N 1-11/43).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N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(XXII внеочередная сессия, IV созыв) от 3 февраля 2010 года N 265/22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(XXI сессия, IV созыв) от 22 декабря 2009 года N 259/21 "Об областном бюджете на 2010 - 2012 годы"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выплату единовременного подъемного пособия в размере 70 МРП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Оказать социальную поддержку в виде бюджетного кредита в сумме не превышающем шестисоттридцатикратный размер месячного расчетного показателя для приобретения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решения возложить на постоянную комиссию по вопросам социальной политики, законности и правопорядка городского маслихата.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Амангалиев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(XXIII внеочередная сессия IV созыв)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февраля 2010 года N 191 /23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3"/>
        <w:gridCol w:w="3073"/>
        <w:gridCol w:w="3093"/>
        <w:gridCol w:w="3193"/>
      </w:tblGrid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выплаты на 1 человека (тенге)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(тенге)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регион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МРП (98910)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