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9cf2" w14:textId="909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(XXI сессия, IV созыв) N 187/21 от 25 декабря 2009 года "О бюджете города Аксу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14 апреля 2010 года N 199/25. Зарегистрировано Управлением юстиции города Аксу Павлодарской области 16 апреля 2010 года N 12-2-135.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маслихата (XXIV сессия, IV созыв) от 9 апреля 2010 года N 272/24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 IV созыв) от 22 декабря 2009 года N 259/21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(XXI сессия, IV созыв) от 25 декабря 2009 года N 187/21 "О бюджете города Аксу на 2010 - 2012 годы" (зарегистрированное в Реестре государственной регистрации нормативных правовых актов за N 12-2-122, опубликованное 6 января 2010 года в газете "Акжол – 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3504915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2219136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1272057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3446145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23146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-44376)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44376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"538321" заменить цифрами "622057".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(ХХV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2010 года N 199/25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00"/>
        <w:gridCol w:w="600"/>
        <w:gridCol w:w="621"/>
        <w:gridCol w:w="681"/>
        <w:gridCol w:w="7491"/>
        <w:gridCol w:w="2689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3504915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2219136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207128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716577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480200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183420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9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1272057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1272057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602"/>
        <w:gridCol w:w="602"/>
        <w:gridCol w:w="642"/>
        <w:gridCol w:w="602"/>
        <w:gridCol w:w="7539"/>
        <w:gridCol w:w="267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3446145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165367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49692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1685810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225050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195164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195164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1393828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1388388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1333086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 летию Победы в Великой Отечественной войне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823902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2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противоэпозоотических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1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77219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-44376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