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1a1b" w14:textId="0c31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(XXI сессия, IV созыв) N 187/21 от 25 декабря 2009 года "О бюджете города Аксу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11 июня 2010 года N 226/26. Зарегистрировано Департаментом юстиции Павлодарской области 22 июня 2010 года N 12-2-143.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(XXV сессия, IV созыв) от 4 июня 2010 года N 286/25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 сессия, IV созыв) от 22 декабря 2009 года N 259/21 "Об областном бюджете на 2010 - 2012 годы"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(XXI сессия, IV созыв) от 25 декабря 2009 года N 187/21 "О бюджете города Аксу на 2010 - 2012 годы" (зарегистрированное в Реестре государственной регистрации нормативных правовых актов за N 12-2-122, опубликованное 6 января 2010 года в газете "Акжол – Новый путь")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3809137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2369030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7924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1426385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3767667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22889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23146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62700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62700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(-44119)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44119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23146,0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погашение займов –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21230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"7500" заменить цифрами "31300";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"622057" заменить цифрами "676385";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"650000" заменить цифрами "750000".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городского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возложить на постоянную комиссию по вопросам плана и бюджета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Рубцов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(XXVI внеочередная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июня 2010 года N 226/26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619"/>
        <w:gridCol w:w="720"/>
        <w:gridCol w:w="8100"/>
        <w:gridCol w:w="266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3809137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2369030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1220654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1220654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357022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357022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716577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63486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5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1426385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1426385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663"/>
        <w:gridCol w:w="582"/>
        <w:gridCol w:w="582"/>
        <w:gridCol w:w="582"/>
        <w:gridCol w:w="7010"/>
        <w:gridCol w:w="2719"/>
      </w:tblGrid>
      <w:tr>
        <w:trPr>
          <w:trHeight w:val="6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3767667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178130</w:t>
            </w:r>
          </w:p>
        </w:tc>
      </w:tr>
      <w:tr>
        <w:trPr>
          <w:trHeight w:val="10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144734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53992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80724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79224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23574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23574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1916465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297189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266303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 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266303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1450710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1444955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1387153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57802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168566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68566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226978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187143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 не имеющих определенного места жительства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24648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24648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24106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812007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399538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107969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 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93592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48342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183733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81769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60334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49858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37831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 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194400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противоэпозоотических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перевозок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53845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48086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1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  бюджетного планирования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  и проведение его экспертизы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</w:p>
        </w:tc>
      </w:tr>
      <w:tr>
        <w:trPr>
          <w:trHeight w:val="1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79369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79369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79369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22889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-44119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44119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