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9f9a" w14:textId="9b39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автомобильных дорогах общего пользования районного значения  Аксуского региона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17 мая 2010 года N 301/3. Зарегистрировано Департаментом юстиции Павлодарской области 24 июня 2010 года N 12-2-146. Утратило силу постановлением акимата города Аксу Павлодарской области от 06 ноября 2013 года N 798/5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06.11.2013 N 798/5.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2010 года N 20/2 "Об автомобильных дорогах общего пользования областного значения", в целях обеспечения эксплуатации и ремонта автомобильных дорог общего пользования районного значения Аксуского региона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автомобильных дорог общего пользования районного значения Аксуского региона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государственное учреждение "Отдел жилищно-коммунального хозяйства, пассажирского транспорта и автомобильных дорог города Аксу" балансодержателем и уполномоченным органом по управлению автомобильными дорогами общего пользования районного значения Аксуского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Аксу Садуакас Р.К.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                       А. Абдыкалыков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2010 года N 301/3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 Аксуского региона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235"/>
        <w:gridCol w:w="1874"/>
        <w:gridCol w:w="1"/>
        <w:gridCol w:w="781"/>
        <w:gridCol w:w="658"/>
        <w:gridCol w:w="597"/>
        <w:gridCol w:w="560"/>
        <w:gridCol w:w="708"/>
        <w:gridCol w:w="710"/>
        <w:gridCol w:w="933"/>
        <w:gridCol w:w="740"/>
        <w:gridCol w:w="570"/>
        <w:gridCol w:w="560"/>
        <w:gridCol w:w="883"/>
        <w:gridCol w:w="730"/>
        <w:gridCol w:w="750"/>
        <w:gridCol w:w="913"/>
        <w:gridCol w:w="761"/>
      </w:tblGrid>
      <w:tr>
        <w:trPr>
          <w:trHeight w:val="36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автодорог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покрытия,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асфальтобетонное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 щебеночное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щебеночное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снегозащита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Аксу (сельская зона)
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Сольветка  –  Пограничник км 0-18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Жолкудук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0-61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Подъезды от автомобильной дороги Кзыл-Орда - Жезказган - Караганда - Павлодар
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Калкаман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Спутник км 0-1,5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Пограничник км 0-0,5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Сольветка км 0-0,5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Подъезд от автомобильной дороги Калкаман - Майкаин - Баянаул - граница области
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нефтебазе км 0-8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Подъезды от автомобильной дороги Ленинский - Аксу - Коктобе - Большой Акжар
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Аксу-II км 0-0,5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Уштерек км 0-7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Калкаман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поселку Аксу км 0-0,2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Акжол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Айнаколь км 0-3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Алгабас км 0-0,5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Достык км 0-2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Парамоновка км 0-3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Торткудук км 0-1,5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Путь Ильича км 0-1,5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Енбек км 0-2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Евгеньевка км 0-2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Караколь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Ребровка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им. М. Омарова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Донентаева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Коктерек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Сырлыкала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Курколь км 0-2,5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Кызылжар км 0-0,7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Борыктал км 0-2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Пограничник км 0-1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Таскудук км 0-0,5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Сарышыганак км 0-3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Суатколь км 0-3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сельской  зоне: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