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f358" w14:textId="cc6f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(XXI сессия, IV созыв) N 187/21 от 25 декабря 2009 года "О бюджете города Аксу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06 сентября 2010 года N 228/27. Зарегистрировано Департаментом юстиции Павлодарской области 20 сентября 2010 года N 12-2-153.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(XXVI сессия, IV созыв) от 25 августа 2010 года N 296/26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сессия, IV созыв) от 22 декабря 2009 года N 259/21 "Об областном бюджете на 2010 - 2012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(XXI сессия, IV созыв) от 25 декабря 2009 года N 187/21 "О бюджете города Аксу на 2010 - 2012 годы" (зарегистрированное в Реестре государственной регистрации нормативных правовых актов за N 12-2-122, опубликованное 6 января 2010 года в газете "Акжол – Новый путь")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3804708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2363430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1421956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3758688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17607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67250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67250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-38837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38837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21230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"31300" заменить цифрами "31100";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"676385" заменить цифрами "671956"/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городского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Рубцов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(XXVII сессия, IV созыв)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сентября 2010 года N 228/27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12"/>
        <w:gridCol w:w="534"/>
        <w:gridCol w:w="534"/>
        <w:gridCol w:w="556"/>
        <w:gridCol w:w="7388"/>
        <w:gridCol w:w="3029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3804708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2363430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1227654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1227654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357022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357022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703977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55537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63486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7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9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1421956</w:t>
            </w:r>
          </w:p>
        </w:tc>
      </w:tr>
      <w:tr>
        <w:trPr>
          <w:trHeight w:val="6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1421956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80"/>
        <w:gridCol w:w="543"/>
        <w:gridCol w:w="538"/>
        <w:gridCol w:w="564"/>
        <w:gridCol w:w="7413"/>
        <w:gridCol w:w="296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3758688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179602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54492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54492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80906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</w:t>
            </w:r>
          </w:p>
        </w:tc>
      </w:tr>
      <w:tr>
        <w:trPr>
          <w:trHeight w:val="18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18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1897084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286189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1444841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1438023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1380221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66054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209729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9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1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 летию Победы в Великой Отечественной войне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59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входящих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8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815114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399728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110886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 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48342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82384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противоэпозоотических мероприятий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70873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70873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55873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53645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47886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проведение его экспертизы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79369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8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67250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-38837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