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9fa54" w14:textId="6b9fa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Аксуского городского маслихата (XXI сессия,  IV созыв) N 187/21 от 25 декабря 2009 года "О бюджете города Аксу на 2010-2012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Аксу Павлодарской области от 22 декабря 2010 года N 256/31. Зарегистрировано Департаментом юстиции Павлодарской области 27 декабря 2010 года N 12-2-164. Утратило силу в связи с истечением срока действия (письмо маслихата города Аксу Павлодарской области от 11 марта 2014 года N 1-11/43)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(письмо маслихата города Аксу Павлодарской области от 11.03.2014 N 1-11/43).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со 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сессии областного маслихата (XXIX сессия, IV созыв) от 13 декабря 2010 года N 323/29 "О внесении изменений и дополнений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(XXI сессия, IV созыв) от 22 декабря 2009 года N 259/21 "Об областном бюджете на 2010 - 2012 годы"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Аксуского городского маслихата (XXI сессия, IV созыв) от 25 декабря 2009 года N 187/21 "О бюджете города Аксу на 2010 - 2012 годы" (зарегистрированное в Реестре государственной регистрации нормативных правовых актов за N 12-2-122, опубликованное 6 января 2010 года в газете "Акжол – Новый путь")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доходы – 4122402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2572043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13998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14724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1521637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4053682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17607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17805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198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89950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89950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равно ноль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-38837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38837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17805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333333"/>
          <w:sz w:val="28"/>
        </w:rPr>
        <w:t>      погашение займов – 198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21230 тысяч тенге".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городского маслихата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2010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выполнением данного решения возложить на постоянную комиссию по вопросам плана и бюджета городского маслихата.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Л. Геберт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М. Омаргалиев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Аксуского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(XXXI сессия IV созыв)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декабря 2010 года N 256 /31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Аксу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513"/>
        <w:gridCol w:w="593"/>
        <w:gridCol w:w="633"/>
        <w:gridCol w:w="573"/>
        <w:gridCol w:w="6873"/>
        <w:gridCol w:w="2813"/>
      </w:tblGrid>
      <w:tr>
        <w:trPr>
          <w:trHeight w:val="27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                     Наименование</w:t>
            </w:r>
          </w:p>
        </w:tc>
        <w:tc>
          <w:tcPr>
            <w:tcW w:w="2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4122402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2572043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1387617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1387617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357022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357022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743327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488000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187940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65487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71086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58400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9381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</w:tr>
      <w:tr>
        <w:trPr>
          <w:trHeight w:val="13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12991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12991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13998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7798</w:t>
            </w:r>
          </w:p>
        </w:tc>
      </w:tr>
      <w:tr>
        <w:trPr>
          <w:trHeight w:val="9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7798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14724</w:t>
            </w:r>
          </w:p>
        </w:tc>
      </w:tr>
      <w:tr>
        <w:trPr>
          <w:trHeight w:val="9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4559</w:t>
            </w:r>
          </w:p>
        </w:tc>
      </w:tr>
      <w:tr>
        <w:trPr>
          <w:trHeight w:val="9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4559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10165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9165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1521637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1521637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1521637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4"/>
        <w:gridCol w:w="470"/>
        <w:gridCol w:w="615"/>
        <w:gridCol w:w="615"/>
        <w:gridCol w:w="595"/>
        <w:gridCol w:w="7269"/>
        <w:gridCol w:w="2922"/>
      </w:tblGrid>
      <w:tr>
        <w:trPr>
          <w:trHeight w:val="3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9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4053682</w:t>
            </w:r>
          </w:p>
        </w:tc>
      </w:tr>
      <w:tr>
        <w:trPr>
          <w:trHeight w:val="3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188704</w:t>
            </w:r>
          </w:p>
        </w:tc>
      </w:tr>
      <w:tr>
        <w:trPr>
          <w:trHeight w:val="9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153337</w:t>
            </w:r>
          </w:p>
        </w:tc>
      </w:tr>
      <w:tr>
        <w:trPr>
          <w:trHeight w:val="6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10899</w:t>
            </w:r>
          </w:p>
        </w:tc>
      </w:tr>
      <w:tr>
        <w:trPr>
          <w:trHeight w:val="9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10899</w:t>
            </w:r>
          </w:p>
        </w:tc>
      </w:tr>
      <w:tr>
        <w:trPr>
          <w:trHeight w:val="6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58667</w:t>
            </w:r>
          </w:p>
        </w:tc>
      </w:tr>
      <w:tr>
        <w:trPr>
          <w:trHeight w:val="9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58667</w:t>
            </w:r>
          </w:p>
        </w:tc>
      </w:tr>
      <w:tr>
        <w:trPr>
          <w:trHeight w:val="9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83771</w:t>
            </w:r>
          </w:p>
        </w:tc>
      </w:tr>
      <w:tr>
        <w:trPr>
          <w:trHeight w:val="12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82271</w:t>
            </w:r>
          </w:p>
        </w:tc>
      </w:tr>
      <w:tr>
        <w:trPr>
          <w:trHeight w:val="6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25350</w:t>
            </w:r>
          </w:p>
        </w:tc>
      </w:tr>
      <w:tr>
        <w:trPr>
          <w:trHeight w:val="6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25350</w:t>
            </w:r>
          </w:p>
        </w:tc>
      </w:tr>
      <w:tr>
        <w:trPr>
          <w:trHeight w:val="18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и контроля за исполнением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20467</w:t>
            </w:r>
          </w:p>
        </w:tc>
      </w:tr>
      <w:tr>
        <w:trPr>
          <w:trHeight w:val="6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</w:t>
            </w:r>
          </w:p>
        </w:tc>
      </w:tr>
      <w:tr>
        <w:trPr>
          <w:trHeight w:val="9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</w:t>
            </w:r>
          </w:p>
        </w:tc>
      </w:tr>
      <w:tr>
        <w:trPr>
          <w:trHeight w:val="9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3070</w:t>
            </w:r>
          </w:p>
        </w:tc>
      </w:tr>
      <w:tr>
        <w:trPr>
          <w:trHeight w:val="87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10017</w:t>
            </w:r>
          </w:p>
        </w:tc>
      </w:tr>
      <w:tr>
        <w:trPr>
          <w:trHeight w:val="9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(города областного значения)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10017</w:t>
            </w:r>
          </w:p>
        </w:tc>
      </w:tr>
      <w:tr>
        <w:trPr>
          <w:trHeight w:val="18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10017</w:t>
            </w:r>
          </w:p>
        </w:tc>
      </w:tr>
      <w:tr>
        <w:trPr>
          <w:trHeight w:val="3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9629</w:t>
            </w:r>
          </w:p>
        </w:tc>
      </w:tr>
      <w:tr>
        <w:trPr>
          <w:trHeight w:val="3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9629</w:t>
            </w:r>
          </w:p>
        </w:tc>
      </w:tr>
      <w:tr>
        <w:trPr>
          <w:trHeight w:val="6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9629</w:t>
            </w:r>
          </w:p>
        </w:tc>
      </w:tr>
      <w:tr>
        <w:trPr>
          <w:trHeight w:val="6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9629</w:t>
            </w:r>
          </w:p>
        </w:tc>
      </w:tr>
      <w:tr>
        <w:trPr>
          <w:trHeight w:val="9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4349</w:t>
            </w:r>
          </w:p>
        </w:tc>
      </w:tr>
      <w:tr>
        <w:trPr>
          <w:trHeight w:val="69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4349</w:t>
            </w:r>
          </w:p>
        </w:tc>
      </w:tr>
      <w:tr>
        <w:trPr>
          <w:trHeight w:val="12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4349</w:t>
            </w:r>
          </w:p>
        </w:tc>
      </w:tr>
      <w:tr>
        <w:trPr>
          <w:trHeight w:val="6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пунктов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4349</w:t>
            </w:r>
          </w:p>
        </w:tc>
      </w:tr>
      <w:tr>
        <w:trPr>
          <w:trHeight w:val="3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2052989</w:t>
            </w:r>
          </w:p>
        </w:tc>
      </w:tr>
      <w:tr>
        <w:trPr>
          <w:trHeight w:val="3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305196</w:t>
            </w:r>
          </w:p>
        </w:tc>
      </w:tr>
      <w:tr>
        <w:trPr>
          <w:trHeight w:val="9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33991</w:t>
            </w:r>
          </w:p>
        </w:tc>
      </w:tr>
      <w:tr>
        <w:trPr>
          <w:trHeight w:val="6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33991</w:t>
            </w:r>
          </w:p>
        </w:tc>
      </w:tr>
      <w:tr>
        <w:trPr>
          <w:trHeight w:val="6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271205</w:t>
            </w:r>
          </w:p>
        </w:tc>
      </w:tr>
      <w:tr>
        <w:trPr>
          <w:trHeight w:val="6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271205</w:t>
            </w:r>
          </w:p>
        </w:tc>
      </w:tr>
      <w:tr>
        <w:trPr>
          <w:trHeight w:val="6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1580067</w:t>
            </w:r>
          </w:p>
        </w:tc>
      </w:tr>
      <w:tr>
        <w:trPr>
          <w:trHeight w:val="9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7308</w:t>
            </w:r>
          </w:p>
        </w:tc>
      </w:tr>
      <w:tr>
        <w:trPr>
          <w:trHeight w:val="9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7308</w:t>
            </w:r>
          </w:p>
        </w:tc>
      </w:tr>
      <w:tr>
        <w:trPr>
          <w:trHeight w:val="6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1572759</w:t>
            </w:r>
          </w:p>
        </w:tc>
      </w:tr>
      <w:tr>
        <w:trPr>
          <w:trHeight w:val="3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1511678</w:t>
            </w:r>
          </w:p>
        </w:tc>
      </w:tr>
      <w:tr>
        <w:trPr>
          <w:trHeight w:val="6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61081</w:t>
            </w:r>
          </w:p>
        </w:tc>
      </w:tr>
      <w:tr>
        <w:trPr>
          <w:trHeight w:val="3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167726</w:t>
            </w:r>
          </w:p>
        </w:tc>
      </w:tr>
      <w:tr>
        <w:trPr>
          <w:trHeight w:val="6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  района (города областного значения)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67726</w:t>
            </w:r>
          </w:p>
        </w:tc>
      </w:tr>
      <w:tr>
        <w:trPr>
          <w:trHeight w:val="9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15473</w:t>
            </w:r>
          </w:p>
        </w:tc>
      </w:tr>
      <w:tr>
        <w:trPr>
          <w:trHeight w:val="124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организаций образования района (города областного значения)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20365</w:t>
            </w:r>
          </w:p>
        </w:tc>
      </w:tr>
      <w:tr>
        <w:trPr>
          <w:trHeight w:val="9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 и внешкольных мероприятий районного (городского) масштаба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12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30988</w:t>
            </w:r>
          </w:p>
        </w:tc>
      </w:tr>
      <w:tr>
        <w:trPr>
          <w:trHeight w:val="6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6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6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246769</w:t>
            </w:r>
          </w:p>
        </w:tc>
      </w:tr>
      <w:tr>
        <w:trPr>
          <w:trHeight w:val="3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219972</w:t>
            </w:r>
          </w:p>
        </w:tc>
      </w:tr>
      <w:tr>
        <w:trPr>
          <w:trHeight w:val="9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14591</w:t>
            </w:r>
          </w:p>
        </w:tc>
      </w:tr>
      <w:tr>
        <w:trPr>
          <w:trHeight w:val="6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14591</w:t>
            </w:r>
          </w:p>
        </w:tc>
      </w:tr>
      <w:tr>
        <w:trPr>
          <w:trHeight w:val="6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204861</w:t>
            </w:r>
          </w:p>
        </w:tc>
      </w:tr>
      <w:tr>
        <w:trPr>
          <w:trHeight w:val="3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61143</w:t>
            </w:r>
          </w:p>
        </w:tc>
      </w:tr>
      <w:tr>
        <w:trPr>
          <w:trHeight w:val="6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10234</w:t>
            </w:r>
          </w:p>
        </w:tc>
      </w:tr>
      <w:tr>
        <w:trPr>
          <w:trHeight w:val="3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44000</w:t>
            </w:r>
          </w:p>
        </w:tc>
      </w:tr>
      <w:tr>
        <w:trPr>
          <w:trHeight w:val="97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решению местных представительных органов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30137</w:t>
            </w:r>
          </w:p>
        </w:tc>
      </w:tr>
      <w:tr>
        <w:trPr>
          <w:trHeight w:val="9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</w:tr>
      <w:tr>
        <w:trPr>
          <w:trHeight w:val="6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 не имеющих определенного места жительства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4208</w:t>
            </w:r>
          </w:p>
        </w:tc>
      </w:tr>
      <w:tr>
        <w:trPr>
          <w:trHeight w:val="6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11530</w:t>
            </w:r>
          </w:p>
        </w:tc>
      </w:tr>
      <w:tr>
        <w:trPr>
          <w:trHeight w:val="6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9294</w:t>
            </w:r>
          </w:p>
        </w:tc>
      </w:tr>
      <w:tr>
        <w:trPr>
          <w:trHeight w:val="21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9616</w:t>
            </w:r>
          </w:p>
        </w:tc>
      </w:tr>
      <w:tr>
        <w:trPr>
          <w:trHeight w:val="301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Москва, Астана к 65 летию Победы в Великой Отечественной войне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</w:t>
            </w:r>
          </w:p>
        </w:tc>
      </w:tr>
      <w:tr>
        <w:trPr>
          <w:trHeight w:val="504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входящих в состав действующей армии, награжденным медалью "За победу над Германией в Великой Отечественной Войне 1941 - 1945 гг." или медалью "За победу над Японией", проработавшим (прослужившим) не менее шести месяцев в тылу в годы Великой Отечественной Войны к 65-летию Победы в Великой Отечественной войне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21743</w:t>
            </w:r>
          </w:p>
        </w:tc>
      </w:tr>
      <w:tr>
        <w:trPr>
          <w:trHeight w:val="6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</w:tr>
      <w:tr>
        <w:trPr>
          <w:trHeight w:val="18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</w:tr>
      <w:tr>
        <w:trPr>
          <w:trHeight w:val="6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26797</w:t>
            </w:r>
          </w:p>
        </w:tc>
      </w:tr>
      <w:tr>
        <w:trPr>
          <w:trHeight w:val="6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26797</w:t>
            </w:r>
          </w:p>
        </w:tc>
      </w:tr>
      <w:tr>
        <w:trPr>
          <w:trHeight w:val="12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26155</w:t>
            </w:r>
          </w:p>
        </w:tc>
      </w:tr>
      <w:tr>
        <w:trPr>
          <w:trHeight w:val="9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пособии и других социальных выплат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</w:p>
        </w:tc>
      </w:tr>
      <w:tr>
        <w:trPr>
          <w:trHeight w:val="3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827517</w:t>
            </w:r>
          </w:p>
        </w:tc>
      </w:tr>
      <w:tr>
        <w:trPr>
          <w:trHeight w:val="3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304829</w:t>
            </w:r>
          </w:p>
        </w:tc>
      </w:tr>
      <w:tr>
        <w:trPr>
          <w:trHeight w:val="12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4829</w:t>
            </w:r>
          </w:p>
        </w:tc>
      </w:tr>
      <w:tr>
        <w:trPr>
          <w:trHeight w:val="6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6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2129</w:t>
            </w:r>
          </w:p>
        </w:tc>
      </w:tr>
      <w:tr>
        <w:trPr>
          <w:trHeight w:val="6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</w:t>
            </w:r>
          </w:p>
        </w:tc>
      </w:tr>
      <w:tr>
        <w:trPr>
          <w:trHeight w:val="9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</w:t>
            </w:r>
          </w:p>
        </w:tc>
      </w:tr>
      <w:tr>
        <w:trPr>
          <w:trHeight w:val="3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399555</w:t>
            </w:r>
          </w:p>
        </w:tc>
      </w:tr>
      <w:tr>
        <w:trPr>
          <w:trHeight w:val="9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4720</w:t>
            </w:r>
          </w:p>
        </w:tc>
      </w:tr>
      <w:tr>
        <w:trPr>
          <w:trHeight w:val="6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4720</w:t>
            </w:r>
          </w:p>
        </w:tc>
      </w:tr>
      <w:tr>
        <w:trPr>
          <w:trHeight w:val="12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194835</w:t>
            </w:r>
          </w:p>
        </w:tc>
      </w:tr>
      <w:tr>
        <w:trPr>
          <w:trHeight w:val="6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</w:p>
        </w:tc>
      </w:tr>
      <w:tr>
        <w:trPr>
          <w:trHeight w:val="12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3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30929</w:t>
            </w:r>
          </w:p>
        </w:tc>
      </w:tr>
      <w:tr>
        <w:trPr>
          <w:trHeight w:val="15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161320</w:t>
            </w:r>
          </w:p>
        </w:tc>
      </w:tr>
      <w:tr>
        <w:trPr>
          <w:trHeight w:val="6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</w:tr>
      <w:tr>
        <w:trPr>
          <w:trHeight w:val="15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</w:tr>
      <w:tr>
        <w:trPr>
          <w:trHeight w:val="3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123133</w:t>
            </w:r>
          </w:p>
        </w:tc>
      </w:tr>
      <w:tr>
        <w:trPr>
          <w:trHeight w:val="9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14320</w:t>
            </w:r>
          </w:p>
        </w:tc>
      </w:tr>
      <w:tr>
        <w:trPr>
          <w:trHeight w:val="3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9153</w:t>
            </w:r>
          </w:p>
        </w:tc>
      </w:tr>
      <w:tr>
        <w:trPr>
          <w:trHeight w:val="6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2454</w:t>
            </w:r>
          </w:p>
        </w:tc>
      </w:tr>
      <w:tr>
        <w:trPr>
          <w:trHeight w:val="6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</w:tr>
      <w:tr>
        <w:trPr>
          <w:trHeight w:val="6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</w:t>
            </w:r>
          </w:p>
        </w:tc>
      </w:tr>
      <w:tr>
        <w:trPr>
          <w:trHeight w:val="12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108813</w:t>
            </w:r>
          </w:p>
        </w:tc>
      </w:tr>
      <w:tr>
        <w:trPr>
          <w:trHeight w:val="3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35014</w:t>
            </w:r>
          </w:p>
        </w:tc>
      </w:tr>
      <w:tr>
        <w:trPr>
          <w:trHeight w:val="6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18733</w:t>
            </w:r>
          </w:p>
        </w:tc>
      </w:tr>
      <w:tr>
        <w:trPr>
          <w:trHeight w:val="6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1964</w:t>
            </w:r>
          </w:p>
        </w:tc>
      </w:tr>
      <w:tr>
        <w:trPr>
          <w:trHeight w:val="6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53102</w:t>
            </w:r>
          </w:p>
        </w:tc>
      </w:tr>
      <w:tr>
        <w:trPr>
          <w:trHeight w:val="6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196874</w:t>
            </w:r>
          </w:p>
        </w:tc>
      </w:tr>
      <w:tr>
        <w:trPr>
          <w:trHeight w:val="3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92280</w:t>
            </w:r>
          </w:p>
        </w:tc>
      </w:tr>
      <w:tr>
        <w:trPr>
          <w:trHeight w:val="9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 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9594</w:t>
            </w:r>
          </w:p>
        </w:tc>
      </w:tr>
      <w:tr>
        <w:trPr>
          <w:trHeight w:val="6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9594</w:t>
            </w:r>
          </w:p>
        </w:tc>
      </w:tr>
      <w:tr>
        <w:trPr>
          <w:trHeight w:val="6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82686</w:t>
            </w:r>
          </w:p>
        </w:tc>
      </w:tr>
      <w:tr>
        <w:trPr>
          <w:trHeight w:val="3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82686</w:t>
            </w:r>
          </w:p>
        </w:tc>
      </w:tr>
      <w:tr>
        <w:trPr>
          <w:trHeight w:val="3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11606</w:t>
            </w:r>
          </w:p>
        </w:tc>
      </w:tr>
      <w:tr>
        <w:trPr>
          <w:trHeight w:val="6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11606</w:t>
            </w:r>
          </w:p>
        </w:tc>
      </w:tr>
      <w:tr>
        <w:trPr>
          <w:trHeight w:val="9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10806</w:t>
            </w:r>
          </w:p>
        </w:tc>
      </w:tr>
      <w:tr>
        <w:trPr>
          <w:trHeight w:val="12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32010</w:t>
            </w:r>
          </w:p>
        </w:tc>
      </w:tr>
      <w:tr>
        <w:trPr>
          <w:trHeight w:val="6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21010</w:t>
            </w:r>
          </w:p>
        </w:tc>
      </w:tr>
      <w:tr>
        <w:trPr>
          <w:trHeight w:val="6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20090</w:t>
            </w:r>
          </w:p>
        </w:tc>
      </w:tr>
      <w:tr>
        <w:trPr>
          <w:trHeight w:val="6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</w:p>
        </w:tc>
      </w:tr>
      <w:tr>
        <w:trPr>
          <w:trHeight w:val="6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9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</w:t>
            </w:r>
          </w:p>
        </w:tc>
      </w:tr>
      <w:tr>
        <w:trPr>
          <w:trHeight w:val="9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</w:t>
            </w:r>
          </w:p>
        </w:tc>
      </w:tr>
      <w:tr>
        <w:trPr>
          <w:trHeight w:val="102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60978</w:t>
            </w:r>
          </w:p>
        </w:tc>
      </w:tr>
      <w:tr>
        <w:trPr>
          <w:trHeight w:val="6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50044</w:t>
            </w:r>
          </w:p>
        </w:tc>
      </w:tr>
      <w:tr>
        <w:trPr>
          <w:trHeight w:val="9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5681</w:t>
            </w:r>
          </w:p>
        </w:tc>
      </w:tr>
      <w:tr>
        <w:trPr>
          <w:trHeight w:val="12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текущий ремонт объектов культуры в рамках реализации стратегии региональной занятости и переподготовки кадров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11705</w:t>
            </w:r>
          </w:p>
        </w:tc>
      </w:tr>
      <w:tr>
        <w:trPr>
          <w:trHeight w:val="6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государственных органов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32658</w:t>
            </w:r>
          </w:p>
        </w:tc>
      </w:tr>
      <w:tr>
        <w:trPr>
          <w:trHeight w:val="6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7094</w:t>
            </w:r>
          </w:p>
        </w:tc>
      </w:tr>
      <w:tr>
        <w:trPr>
          <w:trHeight w:val="15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6237</w:t>
            </w:r>
          </w:p>
        </w:tc>
      </w:tr>
      <w:tr>
        <w:trPr>
          <w:trHeight w:val="6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</w:t>
            </w:r>
          </w:p>
        </w:tc>
      </w:tr>
      <w:tr>
        <w:trPr>
          <w:trHeight w:val="6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</w:tr>
      <w:tr>
        <w:trPr>
          <w:trHeight w:val="6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  спорта района (города областного значения)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3840</w:t>
            </w:r>
          </w:p>
        </w:tc>
      </w:tr>
      <w:tr>
        <w:trPr>
          <w:trHeight w:val="9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3840</w:t>
            </w:r>
          </w:p>
        </w:tc>
      </w:tr>
      <w:tr>
        <w:trPr>
          <w:trHeight w:val="12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284056</w:t>
            </w:r>
          </w:p>
        </w:tc>
      </w:tr>
      <w:tr>
        <w:trPr>
          <w:trHeight w:val="3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21606</w:t>
            </w:r>
          </w:p>
        </w:tc>
      </w:tr>
      <w:tr>
        <w:trPr>
          <w:trHeight w:val="9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3007</w:t>
            </w:r>
          </w:p>
        </w:tc>
      </w:tr>
      <w:tr>
        <w:trPr>
          <w:trHeight w:val="12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3007</w:t>
            </w:r>
          </w:p>
        </w:tc>
      </w:tr>
      <w:tr>
        <w:trPr>
          <w:trHeight w:val="6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10956</w:t>
            </w:r>
          </w:p>
        </w:tc>
      </w:tr>
      <w:tr>
        <w:trPr>
          <w:trHeight w:val="9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10956</w:t>
            </w:r>
          </w:p>
        </w:tc>
      </w:tr>
      <w:tr>
        <w:trPr>
          <w:trHeight w:val="6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7643</w:t>
            </w:r>
          </w:p>
        </w:tc>
      </w:tr>
      <w:tr>
        <w:trPr>
          <w:trHeight w:val="9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5943</w:t>
            </w:r>
          </w:p>
        </w:tc>
      </w:tr>
      <w:tr>
        <w:trPr>
          <w:trHeight w:val="6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3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243040</w:t>
            </w:r>
          </w:p>
        </w:tc>
      </w:tr>
      <w:tr>
        <w:trPr>
          <w:trHeight w:val="6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243040</w:t>
            </w:r>
          </w:p>
        </w:tc>
      </w:tr>
      <w:tr>
        <w:trPr>
          <w:trHeight w:val="3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243040</w:t>
            </w:r>
          </w:p>
        </w:tc>
      </w:tr>
      <w:tr>
        <w:trPr>
          <w:trHeight w:val="3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7240</w:t>
            </w:r>
          </w:p>
        </w:tc>
      </w:tr>
      <w:tr>
        <w:trPr>
          <w:trHeight w:val="6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7240</w:t>
            </w:r>
          </w:p>
        </w:tc>
      </w:tr>
      <w:tr>
        <w:trPr>
          <w:trHeight w:val="12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7120</w:t>
            </w:r>
          </w:p>
        </w:tc>
      </w:tr>
      <w:tr>
        <w:trPr>
          <w:trHeight w:val="6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12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12170</w:t>
            </w:r>
          </w:p>
        </w:tc>
      </w:tr>
      <w:tr>
        <w:trPr>
          <w:trHeight w:val="6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12170</w:t>
            </w:r>
          </w:p>
        </w:tc>
      </w:tr>
      <w:tr>
        <w:trPr>
          <w:trHeight w:val="6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противоэпозоотических мероприятий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12170</w:t>
            </w:r>
          </w:p>
        </w:tc>
      </w:tr>
      <w:tr>
        <w:trPr>
          <w:trHeight w:val="9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9485</w:t>
            </w:r>
          </w:p>
        </w:tc>
      </w:tr>
      <w:tr>
        <w:trPr>
          <w:trHeight w:val="6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9485</w:t>
            </w:r>
          </w:p>
        </w:tc>
      </w:tr>
      <w:tr>
        <w:trPr>
          <w:trHeight w:val="6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4351</w:t>
            </w:r>
          </w:p>
        </w:tc>
      </w:tr>
      <w:tr>
        <w:trPr>
          <w:trHeight w:val="9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4242</w:t>
            </w:r>
          </w:p>
        </w:tc>
      </w:tr>
      <w:tr>
        <w:trPr>
          <w:trHeight w:val="6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</w:tr>
      <w:tr>
        <w:trPr>
          <w:trHeight w:val="6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5134</w:t>
            </w:r>
          </w:p>
        </w:tc>
      </w:tr>
      <w:tr>
        <w:trPr>
          <w:trHeight w:val="9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5134</w:t>
            </w:r>
          </w:p>
        </w:tc>
      </w:tr>
      <w:tr>
        <w:trPr>
          <w:trHeight w:val="3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коммуникация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103152</w:t>
            </w:r>
          </w:p>
        </w:tc>
      </w:tr>
      <w:tr>
        <w:trPr>
          <w:trHeight w:val="49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27009</w:t>
            </w:r>
          </w:p>
        </w:tc>
      </w:tr>
      <w:tr>
        <w:trPr>
          <w:trHeight w:val="9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</w:t>
            </w:r>
          </w:p>
        </w:tc>
      </w:tr>
      <w:tr>
        <w:trPr>
          <w:trHeight w:val="12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сельских округах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</w:t>
            </w:r>
          </w:p>
        </w:tc>
      </w:tr>
      <w:tr>
        <w:trPr>
          <w:trHeight w:val="12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25534</w:t>
            </w:r>
          </w:p>
        </w:tc>
      </w:tr>
      <w:tr>
        <w:trPr>
          <w:trHeight w:val="6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25534</w:t>
            </w:r>
          </w:p>
        </w:tc>
      </w:tr>
      <w:tr>
        <w:trPr>
          <w:trHeight w:val="6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76143</w:t>
            </w:r>
          </w:p>
        </w:tc>
      </w:tr>
      <w:tr>
        <w:trPr>
          <w:trHeight w:val="12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76143</w:t>
            </w:r>
          </w:p>
        </w:tc>
      </w:tr>
      <w:tr>
        <w:trPr>
          <w:trHeight w:val="15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55873</w:t>
            </w:r>
          </w:p>
        </w:tc>
      </w:tr>
      <w:tr>
        <w:trPr>
          <w:trHeight w:val="9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перевозок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20270</w:t>
            </w:r>
          </w:p>
        </w:tc>
      </w:tr>
      <w:tr>
        <w:trPr>
          <w:trHeight w:val="3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50789</w:t>
            </w:r>
          </w:p>
        </w:tc>
      </w:tr>
      <w:tr>
        <w:trPr>
          <w:trHeight w:val="6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6361</w:t>
            </w:r>
          </w:p>
        </w:tc>
      </w:tr>
      <w:tr>
        <w:trPr>
          <w:trHeight w:val="6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6361</w:t>
            </w:r>
          </w:p>
        </w:tc>
      </w:tr>
      <w:tr>
        <w:trPr>
          <w:trHeight w:val="12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4951</w:t>
            </w:r>
          </w:p>
        </w:tc>
      </w:tr>
      <w:tr>
        <w:trPr>
          <w:trHeight w:val="6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6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44428</w:t>
            </w:r>
          </w:p>
        </w:tc>
      </w:tr>
      <w:tr>
        <w:trPr>
          <w:trHeight w:val="6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27642</w:t>
            </w:r>
          </w:p>
        </w:tc>
      </w:tr>
      <w:tr>
        <w:trPr>
          <w:trHeight w:val="108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27642</w:t>
            </w:r>
          </w:p>
        </w:tc>
      </w:tr>
      <w:tr>
        <w:trPr>
          <w:trHeight w:val="9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15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12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16754</w:t>
            </w:r>
          </w:p>
        </w:tc>
      </w:tr>
      <w:tr>
        <w:trPr>
          <w:trHeight w:val="15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16754</w:t>
            </w:r>
          </w:p>
        </w:tc>
      </w:tr>
      <w:tr>
        <w:trPr>
          <w:trHeight w:val="3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79369</w:t>
            </w:r>
          </w:p>
        </w:tc>
      </w:tr>
      <w:tr>
        <w:trPr>
          <w:trHeight w:val="3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79369</w:t>
            </w:r>
          </w:p>
        </w:tc>
      </w:tr>
      <w:tr>
        <w:trPr>
          <w:trHeight w:val="6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79369</w:t>
            </w:r>
          </w:p>
        </w:tc>
      </w:tr>
      <w:tr>
        <w:trPr>
          <w:trHeight w:val="9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</w:t>
            </w:r>
          </w:p>
        </w:tc>
      </w:tr>
      <w:tr>
        <w:trPr>
          <w:trHeight w:val="6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</w:t>
            </w:r>
          </w:p>
        </w:tc>
      </w:tr>
      <w:tr>
        <w:trPr>
          <w:trHeight w:val="12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76300</w:t>
            </w:r>
          </w:p>
        </w:tc>
      </w:tr>
      <w:tr>
        <w:trPr>
          <w:trHeight w:val="3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17607</w:t>
            </w:r>
          </w:p>
        </w:tc>
      </w:tr>
      <w:tr>
        <w:trPr>
          <w:trHeight w:val="12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17805</w:t>
            </w:r>
          </w:p>
        </w:tc>
      </w:tr>
      <w:tr>
        <w:trPr>
          <w:trHeight w:val="3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17805</w:t>
            </w:r>
          </w:p>
        </w:tc>
      </w:tr>
      <w:tr>
        <w:trPr>
          <w:trHeight w:val="9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17805</w:t>
            </w:r>
          </w:p>
        </w:tc>
      </w:tr>
      <w:tr>
        <w:trPr>
          <w:trHeight w:val="12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17805</w:t>
            </w:r>
          </w:p>
        </w:tc>
      </w:tr>
      <w:tr>
        <w:trPr>
          <w:trHeight w:val="3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</w:tr>
      <w:tr>
        <w:trPr>
          <w:trHeight w:val="3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</w:tr>
      <w:tr>
        <w:trPr>
          <w:trHeight w:val="6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</w:tr>
      <w:tr>
        <w:trPr>
          <w:trHeight w:val="9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</w:tr>
      <w:tr>
        <w:trPr>
          <w:trHeight w:val="6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89950</w:t>
            </w:r>
          </w:p>
        </w:tc>
      </w:tr>
      <w:tr>
        <w:trPr>
          <w:trHeight w:val="3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89950</w:t>
            </w:r>
          </w:p>
        </w:tc>
      </w:tr>
      <w:tr>
        <w:trPr>
          <w:trHeight w:val="3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89950</w:t>
            </w:r>
          </w:p>
        </w:tc>
      </w:tr>
      <w:tr>
        <w:trPr>
          <w:trHeight w:val="3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89950</w:t>
            </w:r>
          </w:p>
        </w:tc>
      </w:tr>
      <w:tr>
        <w:trPr>
          <w:trHeight w:val="6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89950</w:t>
            </w:r>
          </w:p>
        </w:tc>
      </w:tr>
      <w:tr>
        <w:trPr>
          <w:trHeight w:val="6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89950</w:t>
            </w:r>
          </w:p>
        </w:tc>
      </w:tr>
      <w:tr>
        <w:trPr>
          <w:trHeight w:val="3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-38837</w:t>
            </w:r>
          </w:p>
        </w:tc>
      </w:tr>
      <w:tr>
        <w:trPr>
          <w:trHeight w:val="3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38837</w:t>
            </w:r>
          </w:p>
        </w:tc>
      </w:tr>
      <w:tr>
        <w:trPr>
          <w:trHeight w:val="3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17805</w:t>
            </w:r>
          </w:p>
        </w:tc>
      </w:tr>
      <w:tr>
        <w:trPr>
          <w:trHeight w:val="3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17805</w:t>
            </w:r>
          </w:p>
        </w:tc>
      </w:tr>
      <w:tr>
        <w:trPr>
          <w:trHeight w:val="3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17805</w:t>
            </w:r>
          </w:p>
        </w:tc>
      </w:tr>
      <w:tr>
        <w:trPr>
          <w:trHeight w:val="9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17805</w:t>
            </w:r>
          </w:p>
        </w:tc>
      </w:tr>
      <w:tr>
        <w:trPr>
          <w:trHeight w:val="3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</w:tr>
      <w:tr>
        <w:trPr>
          <w:trHeight w:val="3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</w:tr>
      <w:tr>
        <w:trPr>
          <w:trHeight w:val="6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</w:tr>
      <w:tr>
        <w:trPr>
          <w:trHeight w:val="9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</w:tr>
      <w:tr>
        <w:trPr>
          <w:trHeight w:val="3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21230</w:t>
            </w:r>
          </w:p>
        </w:tc>
      </w:tr>
      <w:tr>
        <w:trPr>
          <w:trHeight w:val="3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21230</w:t>
            </w:r>
          </w:p>
        </w:tc>
      </w:tr>
      <w:tr>
        <w:trPr>
          <w:trHeight w:val="3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21230</w:t>
            </w:r>
          </w:p>
        </w:tc>
      </w:tr>
      <w:tr>
        <w:trPr>
          <w:trHeight w:val="3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