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f565" w14:textId="f63f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декабря 2010 года N 265/31. Зарегистрировано Департаментом юстиции Павлодарской области 31 декабря 2010 года N 12-2-165.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(XXIX сессия, IV созыв) N 324/29 от 13 декабря 2010 года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2011 - 2013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5888331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3630576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2225391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5865758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197932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минус 199920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199920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286787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176340 тысяч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Аксу Павлодарской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N 348/39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Иртышского района Павлодарской области от 16.11.2011 </w:t>
      </w:r>
      <w:r>
        <w:rPr>
          <w:rFonts w:ascii="Times New Roman"/>
          <w:b w:val="false"/>
          <w:i w:val="false"/>
          <w:color w:val="000000"/>
          <w:sz w:val="28"/>
        </w:rPr>
        <w:t>N 354/40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06.12.2011 </w:t>
      </w:r>
      <w:r>
        <w:rPr>
          <w:rFonts w:ascii="Times New Roman"/>
          <w:b w:val="false"/>
          <w:i w:val="false"/>
          <w:color w:val="000000"/>
          <w:sz w:val="28"/>
        </w:rPr>
        <w:t>N 357/41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объемы целевых трансфертов, передаваемых из вышестоящего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344463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1880928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Аксу Павлодарской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N 348/39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Иртышского района Павлодарской области от 16.11.2011 </w:t>
      </w:r>
      <w:r>
        <w:rPr>
          <w:rFonts w:ascii="Times New Roman"/>
          <w:b w:val="false"/>
          <w:i w:val="false"/>
          <w:color w:val="000000"/>
          <w:sz w:val="28"/>
        </w:rPr>
        <w:t>N 354/40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городских бюджетных программ, не подлежащих секвестру в процессе исполнения бюджета города Аксу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городских бюджетных программ на 2011 год по аппаратам акимов поселка, сел,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города повышение на 25 процентов окладов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на 2011 год распределение общей суммы поступлений от налогов в бюджет города Аксу по социальному налогу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2011 год резерв местного исполнительного органа города Аксу в сумме 30000,0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265/31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2011 года N 357/41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Аксу Павлодарской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357/41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02"/>
        <w:gridCol w:w="623"/>
        <w:gridCol w:w="514"/>
        <w:gridCol w:w="580"/>
        <w:gridCol w:w="7202"/>
        <w:gridCol w:w="289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5888331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3630576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756665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6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96"/>
        <w:gridCol w:w="575"/>
        <w:gridCol w:w="548"/>
        <w:gridCol w:w="597"/>
        <w:gridCol w:w="7186"/>
        <w:gridCol w:w="2871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5865758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</w:t>
            </w:r>
          </w:p>
        </w:tc>
      </w:tr>
      <w:tr>
        <w:trPr>
          <w:trHeight w:val="18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18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8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2866782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326817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323517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1900341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1888216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1818808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606588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19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853296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378812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1088837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16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-199920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265/31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673"/>
        <w:gridCol w:w="693"/>
        <w:gridCol w:w="6773"/>
        <w:gridCol w:w="29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  Наименование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3049037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33"/>
        <w:gridCol w:w="573"/>
        <w:gridCol w:w="713"/>
        <w:gridCol w:w="6873"/>
        <w:gridCol w:w="29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31395</w:t>
            </w:r>
          </w:p>
        </w:tc>
      </w:tr>
      <w:tr>
        <w:trPr>
          <w:trHeight w:val="13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  реализации разовых талонов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1647726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1640997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1544141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19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  местных представительных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119861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 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 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265/31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633"/>
        <w:gridCol w:w="553"/>
        <w:gridCol w:w="713"/>
        <w:gridCol w:w="6873"/>
        <w:gridCol w:w="3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3096375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13"/>
        <w:gridCol w:w="593"/>
        <w:gridCol w:w="693"/>
        <w:gridCol w:w="6833"/>
        <w:gridCol w:w="30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1719847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1615267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1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 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 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265/31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57"/>
        <w:gridCol w:w="636"/>
        <w:gridCol w:w="637"/>
        <w:gridCol w:w="596"/>
        <w:gridCol w:w="10038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265/31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города Аксу Павлодарской области от 28.10.2011 </w:t>
      </w:r>
      <w:r>
        <w:rPr>
          <w:rFonts w:ascii="Times New Roman"/>
          <w:b w:val="false"/>
          <w:i w:val="false"/>
          <w:color w:val="ff0000"/>
          <w:sz w:val="28"/>
        </w:rPr>
        <w:t>N 348/39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2"/>
        <w:gridCol w:w="675"/>
        <w:gridCol w:w="589"/>
        <w:gridCol w:w="696"/>
        <w:gridCol w:w="967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34"/>
        <w:gridCol w:w="613"/>
        <w:gridCol w:w="634"/>
        <w:gridCol w:w="570"/>
        <w:gridCol w:w="981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53"/>
        <w:gridCol w:w="589"/>
        <w:gridCol w:w="632"/>
        <w:gridCol w:w="611"/>
        <w:gridCol w:w="9787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14"/>
        <w:gridCol w:w="593"/>
        <w:gridCol w:w="636"/>
        <w:gridCol w:w="615"/>
        <w:gridCol w:w="981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13"/>
        <w:gridCol w:w="548"/>
        <w:gridCol w:w="613"/>
        <w:gridCol w:w="613"/>
        <w:gridCol w:w="988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11"/>
        <w:gridCol w:w="547"/>
        <w:gridCol w:w="611"/>
        <w:gridCol w:w="611"/>
        <w:gridCol w:w="9891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589"/>
        <w:gridCol w:w="589"/>
        <w:gridCol w:w="611"/>
        <w:gridCol w:w="989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1"/>
        <w:gridCol w:w="568"/>
        <w:gridCol w:w="589"/>
        <w:gridCol w:w="589"/>
        <w:gridCol w:w="989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10"/>
        <w:gridCol w:w="675"/>
        <w:gridCol w:w="611"/>
        <w:gridCol w:w="611"/>
        <w:gridCol w:w="972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89"/>
        <w:gridCol w:w="675"/>
        <w:gridCol w:w="611"/>
        <w:gridCol w:w="696"/>
        <w:gridCol w:w="9658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Алгабас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89"/>
        <w:gridCol w:w="653"/>
        <w:gridCol w:w="589"/>
        <w:gridCol w:w="589"/>
        <w:gridCol w:w="9788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Уштерек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12"/>
        <w:gridCol w:w="591"/>
        <w:gridCol w:w="591"/>
        <w:gridCol w:w="570"/>
        <w:gridCol w:w="984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74"/>
        <w:gridCol w:w="589"/>
        <w:gridCol w:w="589"/>
        <w:gridCol w:w="675"/>
        <w:gridCol w:w="9702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Калкаман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8"/>
        <w:gridCol w:w="572"/>
        <w:gridCol w:w="593"/>
        <w:gridCol w:w="615"/>
        <w:gridCol w:w="9789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поселку Аксу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4"/>
        <w:gridCol w:w="589"/>
        <w:gridCol w:w="611"/>
        <w:gridCol w:w="589"/>
        <w:gridCol w:w="9788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