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dc54" w14:textId="774d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имени Мамаита Омарова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Мамаита Омарова города Аксу Павлодарской области от 14 июня 2010 года N 1-03. Зарегистрировано Управлением юстиции города Аксу Павлодарской области 21 июня 2010 года N 12-2-142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имени Мамаита Омарова города Аксу,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имени Мамаита Омарова города Аксу: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Солнечную в улицу М.Омарова;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Молодежную в улицу Акжол;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улицу Строительную в улицу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улицу Интернациональную в улицу Жамбыла;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улицу Мира в улицу Донентаева;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улицу Школьную в улицу Ш.Аргинбаева;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улицу Ермаковскую в улицу Естая;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улицу Береговую в улицу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улицу Клубную в улицу Актогай.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имени Мамаита Омарова                      Ж. Каирханов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