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c505" w14:textId="e18c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названия улицы на станции Спутник Пограничного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Пограничного сельского округа города Аксу Павлодарской области от 23 июня 2010 года N 12. Зарегистрировано Управлением юстиции города Аксу Павлодарской области 21 июля 2010 года N 12-2-151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станции Спутник,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название следующим безымянным улицам станции Спутник Пограничного сельского округа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дома N 1 по N 11 Строителей;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дома N 12 по N 51 Железнодорожная;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дома N 52 по N 61 Энергетиков.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Пограничного сельского округа         В. Штрауб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