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4a4f8" w14:textId="c04a4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Экибастузского городского маслихата (очередная XIX сессия, IV созыв) от 25 декабря 2009 года N 221/19 "О бюджете города Экибастуза на 2010 - 2012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9 февраля 2010 года N 241/20. Зарегистрировано Управлением юстиции города Экибастуза Павлодарской области 11 февраля 2010 года N 12-3-256. Утратило силу в связи с истечением срока действия (письмо маслихата города Экибастуза Павлодарской области от 28 августа 2014 года N 1-17/2-01/221)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Экибастуза Павлодарской области от 28.08.2014 N 1-17/2-01/221).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(ХХII внеочередная сессия, IV созыв) от 3 февраля 2010 года N 265/22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(ХХI сессия, IV созыв) от 22 декабря 2009 года N 259/21 "Об областном бюджете на 2010 - 2012 годы" (зарегистрировано в Реестре государственной регистрации нормативных правовых актов за N 3155) и в целях эффективного использования бюджетных средств,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ХІХ сессия, ІV созыв) от 25 декабря 2009 года N 221/19 "О бюджете города Экибастуза на 2010 - 2012 годы" (зарегистрировано в Реестре государственной регистрации нормативных правовых актов за N 12-3-247, опубликовано в газете "Отарқа" N 3 от 14 января 2010 года, в газете "Вести Екибастуза" N 2 от 14 января 2010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прилагаемый бюджет города Экибастуза на 2010 - 2012 годы согласно приложениям 1, 2, 3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- 6 679  672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- 4 870 467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- 19 746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- 32 000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- 1 757 459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- 6 665 515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- 891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- 891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- 91 544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- 91 544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-78 278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- 78 278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"7730" заменить цифрой "67647";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 города Экибастуза на 2010 год" изложить в новой редакции согласно приложению 1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 города Экибастуза на 2011 год" в разделе "II. Затраты":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07 "Жилищное коммунальное хозяйство" цифры "223306" заменить цифрами "221541", в функциональной подгруппе 3 "Благоустройство населенных пунктов" цифры "171894" заменить цифрами "170129", по администратору бюджетных программ 458 "Отдел жилищно-коммунального хозяйства, пассажирского транспорта и автомобильных дорог района (города областного значения)" цифры "158547" заменить цифрами "156782", в строке "Обеспечение санитарии населенных пунктов" цифры "14922" заменить цифрами "13157";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"Сельское, водное, лесное, рыбное хозяйство, особо охраняемые природные территории, охрана окружающей среды и животного мира, земельные отношения" цифры "32505" заменить цифрами "34270", в функциональной подгруппе 1 "Сельское хозяйство" цифры "14816" заменить цифрами "16581", в графе "Администратор бюджетных программ" цифры "462" заменить цифрами "474", в графе "Наименование" в строках "Отдел сельского хозяйства района (города областного значения)", "Услуги по реализации государственной политики на местном уровне в сфере сельского хозяйства" после слова "хозяйства" дополнить словами "и ветеринарии". В графе "Программа" цифры "003" заменить цифрами "005", ниже дополнить строкой следующего содержания: в графе "Программа" дополнить цифрами "007", в графе "Наименование" дополнить словами "Организация отлова и уничтожения бродячих собак и кошек", графу "сумма" дополнить цифрами "1765";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 города Экибастуза на 2012 год" в разделе "II. Затраты":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07 "Жилищное коммунальное хозяйство" цифры "374890" заменить цифрами "373125", в функциональной подгруппе 3 "Благоустройство населенных пунктов" цифры "178232" заменить цифрами "176467", по администратору бюджетных программ 458 "Отдел жилищно-коммунального хозяйства, пассажирского транспорта и автомобильных дорог района (города областного значения)" цифры "164170" заменить цифрами "162405", в строке "Обеспечение санитарии населенных пунктов" цифры "14922" заменить цифрами "13157";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"Сельское, водное, лесное, рыбное хозяйство, особо охраняемые природные территории, охрана окружающей среды и животного мира, земельные отношения" цифры "35673" заменить цифрами "37438", в функциональной подгруппе 1 "Сельское хозяйство" цифры "16218" заменить цифрами "17983", в графе "Администратор бюджетных программ" цифры "462" заменить цифрами "474", в графе "Наименование" в строках "Отдел сельского хозяйства района (города областного значения)", "Услуги по реализации государственной политики на местном уровне в сфере сельского хозяйства" после слова "хозяйства" дополнить словами "и ветеринарии", в графе "Программа" цифры "003" заменить цифрами "005", ниже, дополнить строкой следующего содержания: в графе "Программа" дополнить цифрами "007", в графе "Наименование" дополнить словами "Организация отлова и уничтожения бродячих собак и кошек", графу "сумма" дополнить цифрами "1765";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 бюджетных программ развития бюджета города на 2010 год, с разделением на бюджетные программы, направленные на реализацию бюджетных инвестиционных проектов (программ) и на формирование или увеличение уставного капитала юридических лиц"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 бюджетных программ поселков, аул (сел), (аульных) сельских округов на 2010 год" изложить в новой редакции согласно приложению 2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"Распределение сумм целевых трансфертов по администраторам бюджетных программ на 2010 год" изложить в новой редакции согласно приложению 3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 "Распределение сумм бюджетных кредитов по администраторам бюджетных программ на 2010 год"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Экибастузского городского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Г. Балтабекова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Экибастузского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(очередная ХX сессия, IV созыв)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февраля 2010 года N 241/20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Экибастузского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(очередная ХIX сессия, IV созыв)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N 221/19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Экибастуза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444"/>
        <w:gridCol w:w="616"/>
        <w:gridCol w:w="595"/>
        <w:gridCol w:w="7810"/>
        <w:gridCol w:w="287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2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6679672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4870467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1003592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1003592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2890038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1814303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909899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164921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901153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Акцизы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38249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6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75684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75684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19746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1757459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1757459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1757459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46"/>
        <w:gridCol w:w="616"/>
        <w:gridCol w:w="573"/>
        <w:gridCol w:w="7776"/>
        <w:gridCol w:w="296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6665515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235581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174378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12849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87279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20093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3140771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692411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656691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656691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2290469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2285758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2188493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97265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53768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550349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513400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509082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122120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181547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</w:t>
            </w:r>
          </w:p>
        </w:tc>
      </w:tr>
      <w:tr>
        <w:trPr>
          <w:trHeight w:val="10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23857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891745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328433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373302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190010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174443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88369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253708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120931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39436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36395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65330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44254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и района (города областного значения)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21076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10558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959539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913836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913836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913836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9     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356363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236363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232799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232799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67647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-78278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77387</w:t>
            </w:r>
          </w:p>
        </w:tc>
      </w:tr>
    </w:tbl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Экибастузского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(очередная ХХ сессия, IV созыв)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февраля 2010 года N 241/20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Экибастузского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(очередная ХIХ сессия, IV созыв)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N 221/19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аул (сел),</w:t>
      </w:r>
      <w:r>
        <w:br/>
      </w:r>
      <w:r>
        <w:rPr>
          <w:rFonts w:ascii="Times New Roman"/>
          <w:b/>
          <w:i w:val="false"/>
          <w:color w:val="000000"/>
        </w:rPr>
        <w:t>
аульных (сельских) округов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06"/>
        <w:gridCol w:w="613"/>
        <w:gridCol w:w="549"/>
        <w:gridCol w:w="7833"/>
        <w:gridCol w:w="299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сельский округ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Байетский сельский округ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1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сельский округ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1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  общее среднее образование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1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им. академика А. Маргулана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сельский округ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Кояндинский сельский округ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1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1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Кудайкольский сельский округ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1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Олентинский сельский округ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Сарыкамысский сельский округ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1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Солнечный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42062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18178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1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Торт-Кудук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1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Шидерты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17542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Экибастузский сельский округ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172639</w:t>
            </w:r>
          </w:p>
        </w:tc>
      </w:tr>
    </w:tbl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Экибастузского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(очередная ХХ сессия, IV созыв)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 февраляя 2010 года N 241/20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Экибастузского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(очередная ХIХ сессия, IV созыв)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 декабря 2009 года N 221/19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по</w:t>
      </w:r>
      <w:r>
        <w:br/>
      </w:r>
      <w:r>
        <w:rPr>
          <w:rFonts w:ascii="Times New Roman"/>
          <w:b/>
          <w:i w:val="false"/>
          <w:color w:val="000000"/>
        </w:rPr>
        <w:t>
администраторам бюджетных программ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7094"/>
        <w:gridCol w:w="1879"/>
        <w:gridCol w:w="1625"/>
        <w:gridCol w:w="1710"/>
      </w:tblGrid>
      <w:tr>
        <w:trPr>
          <w:trHeight w:val="255" w:hRule="atLeast"/>
        </w:trPr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7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администраторов программ/ назначение целевых трансфертов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</w:t>
            </w:r>
          </w:p>
        </w:tc>
      </w:tr>
      <w:tr>
        <w:trPr>
          <w:trHeight w:val="22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1757459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1704132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53327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126079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</w:t>
            </w:r>
          </w:p>
        </w:tc>
      </w:tr>
      <w:tr>
        <w:trPr>
          <w:trHeight w:val="5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действующих и вновь вводимых объектов образования (дошкольные мини-центры)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17119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17119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противопожарной безопасности образования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вводимых объектов образования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кабинета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учебными материалами по предмету "Самопознание" дошкольных учреждений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учебными материалами по предмету "Самопознание" школ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122130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32008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76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31345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24325 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</w:tr>
      <w:tr>
        <w:trPr>
          <w:trHeight w:val="5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 студентов из малообеспеченных семей в высших учебных заведениях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</w:t>
            </w:r>
          </w:p>
        </w:tc>
      </w:tr>
      <w:tr>
        <w:trPr>
          <w:trHeight w:val="5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помощи студентам из малообеспеченных семей, обучающимся в высших учебных заведениях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5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 в связи с ростом размера прожиточного минимума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 из малообеспеченных семей в связи с ростом размера прожиточного минимума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питания в медико-социальных учреждениях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программы социальных рабочих мест и молодежной практики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1184836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1184836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913836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913836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271000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295800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295800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 социальной сферы сельских населенных пунктов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Аккольского сельского округа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Байетского сельского округа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Железнодорожного сельского округа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им.ак.А.Маргулана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Комсомольского сельского округа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Кудайкольского сельского округа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Кояндинского сельского округа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Олентинского сельского округа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Сарыкамысского сельского округа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Солнечный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Торт-Кудук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Шидерты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Экибастузского сельского округа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Экибастузского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(очередная ХХ сессия, IV созыв)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февраля 2010 года N 241/20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Экибастузского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(очередная ХIХ сессия, IV созыв)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N 221/19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бюджетных кредитов по</w:t>
      </w:r>
      <w:r>
        <w:br/>
      </w:r>
      <w:r>
        <w:rPr>
          <w:rFonts w:ascii="Times New Roman"/>
          <w:b/>
          <w:i w:val="false"/>
          <w:color w:val="000000"/>
        </w:rPr>
        <w:t>
администраторам бюджетных программ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9811"/>
        <w:gridCol w:w="2598"/>
      </w:tblGrid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администраторов программ/ назначение бюджетных кредитов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