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879a" w14:textId="a5e8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1993 года рождения к призывному участку государственного учреждения "Объединенный отдел по делам обороны города Экибастуза Павлодарской области" в январе - марте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12 февраля 2010 года N 5. Зарегистрировано Управлением юстиции города Экибастуза Павлодарской области 9 марта 2010 года N 12-3-257.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Реcпублике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– марте 2010 года приписку граждан 1993 года рождения к призывному участку государственного учреждения "Объединенный отдел по делам обороны города Экибастуза Павлодарской области" (далее – Отдел по делам обороны), а также граждан старших возрастов, ранее не прошедших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государственных учреждений, предприятий и учебных заведений, предоставить в Отдел по делам обороны списки граждан, подлежащих приписке, обеспечив своевременную 100 % явку на приписку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отделу координации лечебно-профилактической работы по городу Экибастузу Управления здравоохранения Павлодарской области (Аубакирова М.М.)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медицинского освидетельствования выделить необходимое количество врачей-специалистов и среднего медицинского персонала, обеспечив необходимыми медицинскими инструментами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флюорографический кабинет (основной и резервный) для проведения флюорографии из расчета на 1500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в Отдел по делам обороны на юношей 1993 года рождения медицинские карты амбулаторного больного, данные о прививках, списки, состоящих на учете по поводу нервно-психических, наркологических, кожно-венерических, инфекционных заболеваний, туберкулеза, ВИЧ-инфекций (СПИД), трахомы, хронических заболеваний внутренних органов, заболеваний хирургического профиля, выписки из истории болезни, данные врачебного обследования и диспансерного наблюдения, характеризующие состояние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выявленных на период приписки больных призывников, направленных медицинской комиссией, охватить лечением и обследованием.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отделу внутренних дел города Экибастуза (Обухов О.А.)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в Отдел по делам обороны списки юношей 1993 года рождения, привлекавшихся к уголовной ответственности, находящихся под следствием, судимых, состоящих на учете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оперативные меры (до семи суток) по розыску юношей 1993 года рождения, не явившихся на комиссию по приписке без уважительных причин, с обязательной доставкой их на комиссию по приписке по индивидуальным листкам розыска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"Объединенный отдел по делам обороны города Экибастуза Павлодарской области" (Токушев А.И.)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приписной комиссии в здании Отдела по делам обороны, обеспечив необходимым для работы инвентарем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и утвердить график проведения приписки к призывному участку и довести до сведения руководителей предприятий, организаций и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округов, поселков и сел города Экибастуза обеспечить 100 % явку юношей 1993 года рождения на комиссию по приписке согласно графику, сопровождение и соблюдение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финансов акимата города Экибастуза" (Шахметов Б.К.) обеспечить финансирование расходов, связанных с проведением приписки за счет средств городского бюджета, согласно утвержденному плану финансирования бюджета города 2010 года по данной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Руководителям всех задействованных государственных органов и учреждений, акимам сельских округов, поселков ежемесячно к десятому числу информировать о ходе выполнения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Отменить решение акима города Экибастуза от 22 декабря 2009 года N 73 "О приписке граждан 1993 года рождения к призывному участку государственного учреждения "Объединенный отдел по делам обороны города Экибастуза Павлодарской области" в январе – марте 2010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заместителя акима города Экибастуза Тулеубаева С.С. и начальника объединенного Отдела по делам обороны Токушева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9 февраля 2010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Кузеков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февраля 2010 года                       О. Обухов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февраля 2010 года                       А. Токушев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