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237d" w14:textId="9d82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льготного проезда на общественном пассажирском транспорте по по маршруту "Город - дачи" для отдельных категорий граждан города Экибастуза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 апреля 2010 года N 244/4. Зарегистрировано Управлением юстиции города Экибастуза Павлодарской области 21 апреля 2010 года N 12-3-261.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XIX сессия, IV созыв) от 25 декабря 2009 года N 221/19 "О бюджете города Экибастуза на 2010 - 2012 год" и в целях возмещения затрат за проезд на общественном пассажирском транспорте по маршруту "Город – дачи" отдельных категорий граждан города,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право бесплатного проезда на общественных пассажирских транспортах по маршруту "Город – дачи"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3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подтверждения права на бесплатный проезд гражданам,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необходимо представлять кондуктору (контролеру)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пенсионеров по возрасту –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инвалидов 3 группы – пенсионное удостоверение.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"Отдел занятости и социальных программ акимата города Экибастуза", "Отдел жилищно-коммунального хозяйства, пассажирского транспорта и автомобильных дорог акимата города Экибастуза" совместно с предприятием, осуществляющим пассажирские перевозки общественным пассажирским транспортом и выигравшим конкурс на осуществление перевозок по маршруту "Город – дачи" (далее – Предприятие), не реже одного раза в месяц, осуществлять мониторинг пассажиропотока отдельных категорий граждан на пассажирских маршрутах.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Предприятием договор о предоставлении услуг по перевозке отдельных категорий граждан на общественном пассажирском транспорте на маршрутах "Город - дачи";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возмещение затрат Предприятию за бесплатный проезд, путем перечисления денежных средств на расчетный счет Предприятия, на основании данных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действует на правоотношения.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Экибастуза Дычко Н.В.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