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20bc" w14:textId="f3d2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Экибастуза от 1 марта 2010 года N 10 "О предоставлении компенсации за пользование коммунальными услугами и услугами телефонной связи участникам и инвалидам Великой Отечественной войны"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Экибастуза Павлодарской области от 19 апреля 2010 года N 18. Зарегистрировано Управлением юстиции города Экибастуза Павлодарской области 19 мая 2010 года N 12-3-263. Утратило силу решением акима города Экибастуза Павлодарской области от 22 мая 2013 года N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города Экибастуза Павлодарской области от 22.05.2013 N 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XX сессия, IV созыв) от 9 февраля 2010 года N 241/20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XIX сессия, IV созыв) от 25 декабря 2009 года N 221/19 "О бюджете города Экибастуза на 2010 - 2012 годы", </w:t>
      </w:r>
      <w:r>
        <w:rPr>
          <w:rFonts w:ascii="Times New Roman"/>
          <w:b/>
          <w:i w:val="false"/>
          <w:color w:val="000000"/>
          <w:sz w:val="28"/>
        </w:rPr>
        <w:t>принимаю 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Экибастуза от 1 марта 2010 года N 10 "О предоставлении компенсации за пользование коммунальными услугами и услугами телефонной связи участникам и инвалидам Великой Отечественной войны" (зарегистрировано в Реестре государственной регистрации нормативных правовых актов под N 12-3-259, опубликовано в газетах "Отарқа" от 1 апреля 2010 года N 14 и "Вести Екибастуза" от 1 апреля 2010 года N 13), (далее – Решение),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4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"одиноко проживающих и проживающих с супругами" заменить словами "прописанных в книге регистрации граждан в одном лице и прописанных с супругами";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5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цифру "70" заменить на цифру "110";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5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слово "проживающего" заменить словом "прописанного".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марта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заместителя акима города Экибастуза Оспанкулова Г.А.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Н. Набиев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