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8c2f6" w14:textId="b48c2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выплате единовременной материальной помощи на приобретение грубых кормов малоимущим семьям (лицам), проживающим в сельской местности города Экибастуза на 2010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Экибастуза Павлодарской области от 3 июня 2010 года N 476/6. Зарегистрировано Управлением юстиции города Экибастуза Павлодарской области 7 июля 2010 года N 12-3-271. Утратило силу в связи с истечением срока действия - на основании письма акимата города Экибастуза Павлодарской области от 22 августа 2011 года N 3-05/221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действия - на основании письма акимата города Экибастуза Павлодарской области от 22.08.2011 N 3-05/221.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во исполнение 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Экибастузского городского маслихата (очередная XX сессия, IV созыв) от 9 февраля 2010 года N 241/20 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Экибастузского городского маслихата (очередная XIX сессия IV созыв) от 25 декабря 2009 года N 221/19 "О бюджете города Экибастуза на 2010 - 2012 годы", в целях поддержки малоимущих семей (лиц), проживающих в сельской местности, акимат города Экибастуза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состав комиссии по назначению единовременной материальной помощи на приобретение грубых кормов малоимущим семьям (лицам), проживающим в сельской местности города Экибастуза (далее - Комиссия).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право на получение единовременной материальной помощи на приобретение грубых кормов в размере 20 000 тенге имеют малоимущие семьи (лица), проживающие в сельской местности города Экибастуза, с совокупным месячным доходом на каждого члена семьи ниже установленного прожиточного минимума.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Для получения единовременной материальной помощи на приобретение грубых кормов, необходимо представить в государственное учреждение "Отдел занятости и социальных программ акимата города Экибастуза"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справки, подтверждающие доход всех членов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книги регистрации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справку о наличии подсобного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регистрационный номер налогоплательщика;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удостоверение личности (копия);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номер лицевого счета в почтовом отделении акционерного общества "Казпочта" или банках второго уровня.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Единовременная материальная помощь на приобретение грубых кормов назначается решением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"Отдел занятости и социальных программ акимата города Экибастуза" осуществлять финансирование единовременной материальной помощи на приобретение грубых кормов в рамках годового бюджета города на 2010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постановления возложить на заместителя акима города Экибастуза Күлжан Н.М.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Экибастуза                     Н. Набиев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Экибастуза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июня 2010 года N 476/6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комиссии по назначению единовременной</w:t>
      </w:r>
      <w:r>
        <w:br/>
      </w:r>
      <w:r>
        <w:rPr>
          <w:rFonts w:ascii="Times New Roman"/>
          <w:b/>
          <w:i w:val="false"/>
          <w:color w:val="000000"/>
        </w:rPr>
        <w:t>
материальной помощи на приобретение грубых кормов</w:t>
      </w:r>
      <w:r>
        <w:br/>
      </w:r>
      <w:r>
        <w:rPr>
          <w:rFonts w:ascii="Times New Roman"/>
          <w:b/>
          <w:i w:val="false"/>
          <w:color w:val="000000"/>
        </w:rPr>
        <w:t>
малоимущим семьям (лицам), проживающим в</w:t>
      </w:r>
      <w:r>
        <w:br/>
      </w:r>
      <w:r>
        <w:rPr>
          <w:rFonts w:ascii="Times New Roman"/>
          <w:b/>
          <w:i w:val="false"/>
          <w:color w:val="000000"/>
        </w:rPr>
        <w:t>
сельской местности города Экибастуза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3"/>
        <w:gridCol w:w="6413"/>
      </w:tblGrid>
      <w:tr>
        <w:trPr>
          <w:trHeight w:val="30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Күлжан Нұрлан Мұқатайұлы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заместитель акима города Экибастуза, председатель комиссии;</w:t>
            </w:r>
          </w:p>
        </w:tc>
      </w:tr>
      <w:tr>
        <w:trPr>
          <w:trHeight w:val="30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Аристанов Серик Аубакишевич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начальник государственного учреждения "Отдел занятости и социальных программ акимата города Экибастуза", заместитель председателя комиссии;</w:t>
            </w:r>
          </w:p>
        </w:tc>
      </w:tr>
      <w:tr>
        <w:trPr>
          <w:trHeight w:val="30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Каирбеков Серик Маратович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главный специалист государственного учреждения "Отдел занятости и социальных программ акимата города Экибастуза", секретарь комиссии;</w:t>
            </w:r>
          </w:p>
        </w:tc>
      </w:tr>
      <w:tr>
        <w:trPr>
          <w:trHeight w:val="30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Члены комиссии
</w:t>
            </w:r>
          </w:p>
        </w:tc>
      </w:tr>
      <w:tr>
        <w:trPr>
          <w:trHeight w:val="30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Аманова Бибигуль Мубараковна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заместитель начальника государственного учреждения "Отдел экономики и бюджетного планирования акимата города Экибастуза";</w:t>
            </w:r>
          </w:p>
        </w:tc>
      </w:tr>
      <w:tr>
        <w:trPr>
          <w:trHeight w:val="30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Базарбаева Алия Кокишевна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заместитель начальника государственного учреждения "Отдел занятости и социальных программ акимата города Экибастуза";</w:t>
            </w:r>
          </w:p>
        </w:tc>
      </w:tr>
      <w:tr>
        <w:trPr>
          <w:trHeight w:val="30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Дюсенбаев Кенжебек Дюсенбаевич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начальник государственного учреждения "Отдел сельского хозяйства и ветеринарии акимата города Экибастуза".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