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01a13" w14:textId="1001a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Экибастузского городского маслихата (очередная XIX сессия, IV созыв) от 25 декабря 2009 года N 221/19 "О бюджете города Экибастуза на 2010 - 2012"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07 сентября 2010 года N 286/24. Зарегистрировано Управлением юстиции города Экибастуза Павлодарской области 10 сентября 2010 года N 12-3-276. Утратило силу в связи с истечением срока действия (письмо маслихата города Экибастуза Павлодарской области от 28 августа 2014 года N 1-17/2-01/221)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города Экибастуза Павлодарской области от 28.08.2014 N 1-17/2-01/221).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(очередная ХХVI сессия, IV созыв) от 25 августа 2010 года N 296/26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(ХХI сессия, IV созыв) от 22 декабря 2009 года N 259/21 "Об областном бюджете на 2010 - 2012 годы" (зарегистрировано в Реестре государственной регистрации нормативных правовых актов за N 3169 от 2 сентября 2010 года) и в целях эффективного использования бюджетных средств,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ХІХ сессия, ІV созыв) от 25 декабря 2009 года N 221/19 "О бюджете города Экибастуза на 2010 - 2012 годы" (зарегистрировано в Реестре государственной регистрации нормативных правовых актов за N 12-3-247, опубликовано в газете "Отарқа" N 3 от 14 января 2010 года, в газете "Вести Екибастуза" N 2 от 14 января 2010 года),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прилагаемый бюджет города Экибастуза на 2010 - 2012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- 6 969 552 тысяч тенге;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- 5 031 854 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- 24 360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- 48 800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- 1 864 538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- 6 961 381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- 3521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- 3561 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- 85 558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- 91 544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- 5 986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-80 908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- 80 908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"13917" заменить цифрами "1917";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"Бюджет города Экибастуза на 2010 год" изложить в новой редакции согласно приложению 1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"Перечень бюджетных программ поселков, аул (сел), аульных (сельских) округов на 2010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"Железнодорожный сельский округ" в графе "Сумма" цифры "8885" заменить цифрами "8425", в строке "Функциональная группа" "07" "Жилищно-коммунальное хозяйство" цифры "2893" заменить цифрами "2433", в строках "Функциональная подгруппа" "2" "Коммунальное хозяйство", "Администратор бюджетных программ" "123" "Аппарат акима района в городе, города районного значения, поселка, аула (села), аульного (сельского) округа", "Программа" "014" "Организация водоснабжения населенных пунктов" в графе "Сумма" цифры "2400" заменить цифрами "1940";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"Поселок Солнечный" в графе "Сумма" цифры "46462" заменить цифрами "45862" в строках "Функциональная группа" "01" "Государственные услуги общего характера", "Функциональная подгруппа" "1" "Представительные, исполнительные и другие органы, выполняющие общие функции государственного управления", "Администратор бюджетных программ" "123" "Аппарат акима района в городе, города районного значения, поселка, аула (села), аульного (сельского) округа" в графе "Сумма" цифры "11356" заменить цифрами "10756", в строке "Программа" "022" "Капитальный ремонт зданий, помещений и сооружений государственных органов" в графе "Сумма" цифры "2000" заменить цифрами "1400";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"Поселок Шидерты" в графе "Сумма" цифры "41405" заменить цифрами "40325", в строке "Функциональная группа" "07" "Жилищно-коммунальное хозяйство" цифры "6044" заменить цифрами "4964", в строках "Функциональная подгруппа" "2" "Коммунальное хозяйство", "Администратор бюджетных программ" "123" "Аппарат акима района в городе, города районного значения, поселка, аула (села), аульного (сельского) округа", "Программа" "014" "Организация водоснабжения населенных пунктов" в графе "Сумма" цифры "3600" заменить цифрами "2520";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 цифры "195505" заменить цифрами "193365".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"Распределение сумм целевых трансфертов по администраторам бюджетных программ на 2010 год" изложить в новой редакции согласно приложению 2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"Распределение сумм бюджетных кредитов по администраторам бюджетных программ на 2010 год" в графе "Сумма" цифры "891" заменить цифрами "3561".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Экибастузского городского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К. Ибраев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Г. Балтабекова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Экибастузского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(очередная ХXIV сессия, IV созыв)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сентября 2010 года N 286/24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Экибастузского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(очередная ХIX сессия, IV созыв)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2009 года N 221/19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Экибастуза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"/>
        <w:gridCol w:w="493"/>
        <w:gridCol w:w="340"/>
        <w:gridCol w:w="515"/>
        <w:gridCol w:w="8310"/>
        <w:gridCol w:w="304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2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6969552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5031854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674288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674288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3262725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2004490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1078399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178921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1019157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19220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956204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38249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</w:p>
        </w:tc>
      </w:tr>
      <w:tr>
        <w:trPr>
          <w:trHeight w:val="6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75684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75684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24360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14046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48800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1864538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1864538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1864538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97"/>
        <w:gridCol w:w="534"/>
        <w:gridCol w:w="581"/>
        <w:gridCol w:w="8076"/>
        <w:gridCol w:w="289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6961381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251595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190354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76359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75559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99707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91007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40594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40594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25185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</w:t>
            </w:r>
          </w:p>
        </w:tc>
      </w:tr>
      <w:tr>
        <w:trPr>
          <w:trHeight w:val="16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20647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20647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20647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50513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19613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19613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19613</w:t>
            </w:r>
          </w:p>
        </w:tc>
      </w:tr>
      <w:tr>
        <w:trPr>
          <w:trHeight w:val="2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30900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30900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28400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10931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10931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10931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10931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3440135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769920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37742</w:t>
            </w:r>
          </w:p>
        </w:tc>
      </w:tr>
      <w:tr>
        <w:trPr>
          <w:trHeight w:val="2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37742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732178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732178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2414881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2410023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2308448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101575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</w:t>
            </w:r>
          </w:p>
        </w:tc>
      </w:tr>
      <w:tr>
        <w:trPr>
          <w:trHeight w:val="1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237888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137888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17813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53768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66043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524715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482557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477906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126893</w:t>
            </w:r>
          </w:p>
        </w:tc>
      </w:tr>
      <w:tr>
        <w:trPr>
          <w:trHeight w:val="2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17380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36365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182577</w:t>
            </w:r>
          </w:p>
        </w:tc>
      </w:tr>
      <w:tr>
        <w:trPr>
          <w:trHeight w:val="5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18077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29398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22807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1941 - 1945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28647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42158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42158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41230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968476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359774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51374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37090</w:t>
            </w:r>
          </w:p>
        </w:tc>
      </w:tr>
      <w:tr>
        <w:trPr>
          <w:trHeight w:val="2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14284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308400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271000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425703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13072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13072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412631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115800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288400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182999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15336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12787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167663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61981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8784</w:t>
            </w:r>
          </w:p>
        </w:tc>
      </w:tr>
      <w:tr>
        <w:trPr>
          <w:trHeight w:val="1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90924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276688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133630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119195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119195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40592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40592</w:t>
            </w:r>
          </w:p>
        </w:tc>
      </w:tr>
      <w:tr>
        <w:trPr>
          <w:trHeight w:val="2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37551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72759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47683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45094</w:t>
            </w:r>
          </w:p>
        </w:tc>
      </w:tr>
      <w:tr>
        <w:trPr>
          <w:trHeight w:val="1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25076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10558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14518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29707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</w:t>
            </w:r>
          </w:p>
        </w:tc>
      </w:tr>
      <w:tr>
        <w:trPr>
          <w:trHeight w:val="2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15763</w:t>
            </w:r>
          </w:p>
        </w:tc>
      </w:tr>
      <w:tr>
        <w:trPr>
          <w:trHeight w:val="5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960090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18098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16804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  скотомогильников (биотермических ям)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913836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913836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913836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15267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15267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15267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17449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17449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9836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9836</w:t>
            </w:r>
          </w:p>
        </w:tc>
      </w:tr>
      <w:tr>
        <w:trPr>
          <w:trHeight w:val="2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331741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230634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227070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227070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101107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101107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101107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47216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13591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13591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</w:tr>
      <w:tr>
        <w:trPr>
          <w:trHeight w:val="2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33625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31708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31708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81832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81832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81832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81485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85558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91544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91544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91544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91544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91544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-80908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80908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Экибастузского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(очередная ХХIV сессия, IV созыв)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сентября 2010 года N 286/24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Экибастузского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(очередная ХIХ сессия, IV созыв)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2009 года N 221/19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по</w:t>
      </w:r>
      <w:r>
        <w:br/>
      </w:r>
      <w:r>
        <w:rPr>
          <w:rFonts w:ascii="Times New Roman"/>
          <w:b/>
          <w:i w:val="false"/>
          <w:color w:val="000000"/>
        </w:rPr>
        <w:t>
администраторам бюджетных программ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6719"/>
        <w:gridCol w:w="1619"/>
        <w:gridCol w:w="1828"/>
        <w:gridCol w:w="2141"/>
      </w:tblGrid>
      <w:tr>
        <w:trPr>
          <w:trHeight w:val="25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6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администраторов программ / назначение целевых трансфертов</w:t>
            </w:r>
          </w:p>
        </w:tc>
        <w:tc>
          <w:tcPr>
            <w:tcW w:w="1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1864538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1813818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142654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124452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18202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действующих и вновь вводимых объектов образования (дошкольные мини-центры)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14002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11129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11129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противопожарной безопасности образования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вновь вводимых объектов образования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кабинета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22164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учебными материалами по предмету "Самопознание" дошкольных учреждений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учебными материалами по предмету "Самопознание" школ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42943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120067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87549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32518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участникам и инвалидам Великой Отечественной войны, а также лицам, приравненным к ним;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лицам, проработавшим (прослужившим) не менее шести месяцев в тылу в годы Великой Отечественной войны, к 65-летию Победы в Великой Отечественной войне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28647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22147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 студентов из малообеспеченных семей в высших учебных заведениях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помощи студентам из малообеспеченных семей обучающимся в высших учебных заведениях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 в связи с ростом размера прожиточного минимума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государственных пособий на детей до 18 лет из малообеспеченных семей в связи с ростом размера прожиточного минимума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питания в медико-социальных учреждениях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расширение программы социальных рабочих мест и молодежной практики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Москве, Астане к 65-летию Победы в Великой Отечественной войне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1284836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1284836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водоснабжения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913836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913836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271000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детского сада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288400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288400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 специалистов социальной сферы сельских населенных пунктов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Аккольского сельского округа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Байетского сельского округа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Железнодорожного сельского округа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им. ак. А. Маргулана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Комсомольского сельского округа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Кудайкольского сельского округа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Кояндинского сельского округа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Олентинского сельского округа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Сарыкамысского сельского округа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п.Солнечный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Торт-Кудук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п.Шидерты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Экибастузского сельского округа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