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5136" w14:textId="f1b5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Экибастузского городского маслихата (очередная XIX сессия, IV созыв) от 25 декабря 2009 года N 221/19 "О бюджете города Экибастуза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04 ноября 2010 года N 305/25. Зарегистрировано Управлением юстиции города Экибастуза Павлодарской области 05 ноября 2010 года N 12-3-278. Утратило силу в связи с истечением срока действия (письмо маслихата города Экибастуза Павлодарской области от 28 августа 2014 года N 1-17/2-01/221)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Экибастуза Павлодарской области от 28.08.2014 N 1-17/2-01/221).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  </w:t>
      </w:r>
      <w:r>
        <w:rPr>
          <w:rFonts w:ascii="Times New Roman"/>
          <w:b w:val="false"/>
          <w:i w:val="false"/>
          <w:color w:val="000000"/>
          <w:sz w:val="28"/>
        </w:rPr>
        <w:t>Павлодарского областного маслихата (очередная ХХVII сессия, IV созыв) от 26 октября 2010 года N 305/27 "О внесении изменений и дополнений в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(ХХI сессия, IV созыв) от 22 декабря 2009 года N 259/21 "Об областном бюджете на 2010 - 2012 годы" (зарегистрировано в Реестре государственной регистрации нормативных правовых актов за N 3173)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ХІХ сессия, ІV созыв) от 25 декабря 2009 года N 221/19 "О бюджете города Экибастуза на 2010 - 2012 годы" (зарегистрировано в Реестре государственной регистрации нормативных правовых актов за N 12-3-247, опубликовано в газете "Отарқа" N 3 от 14 января 2010 года, в газете "Вести Екибастуза" N 2 от 14 января 2010 года),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бюджет города Экибастуза на 2010 - 2012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- 7 195 815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- 5 019 233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- 24 960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- 59 714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- 2 091 908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- 7 188 751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- 3521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- 3561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- 84 451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- 91 544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- 7 093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-80 908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- 80 908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"1917" заменить цифрами "2394";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 города Экибастуза на 2010 год"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бюджетных программ поселков, аул (сел), аульных (сельских) округов на 2010 год"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"Распределение сумм целевых трансфертов по администраторам бюджетных программ на 2010 год" в строке "Всего" в графе "Сумма (тыс. тенге)" цифры "1864538" заменить цифрами "2091908", в графе "из республиканского бюджета" цифры "1813818" заменить цифрами "2041188";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"Отдел образования" в графе "Сумма (тыс. тенге)" цифры "142654" заменить цифрами "142638", в графе "из республиканского бюджета" цифры "124452" заменить цифрами "124436", в строке "на создание лингафонных и мультимедийных кабинетов в государственных учреждениях начального, основного среднего и общего среднего образования" в графах "Сумма (тыс. тенге)" и "из республиканского бюджета" цифры "22164" заменить цифрами "22148";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"Отдел занятости и социальных программ" в графе "Сумма (тыс. тенге)" цифры "120067" заменить цифрами "119026", в графе "из республиканского бюджета" цифры "87549" заменить цифрами "86508";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лицам, проработавшим (прослужившим) не менее шести месяцев в тылу в годы Великой Отечественной войны, к 65-летию Победы в Великой Отечественной войне" в графе "Сумма (тыс. тенге)" цифры "28647" заменить цифрами "28606", в графе "из республиканского бюджета" цифры "22147" заменить цифрами "22106";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"на выплату государственной адресной социальной помощи в связи с ростом размера прожиточного минимума" в графах "Сумма (тыс. тенге)" и "из республиканского бюджета" цифры "9800" заменить цифрами "10300";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назначения целевых трансфертов "на выплату государственных пособий на детей до 18 лет из малообеспеченных семей в связи с ростом размера прожиточного минимума" слова "из малообеспеченных семей в связи с ростом размера прожиточного минимума"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войне" в графах "Сумма (тыс. тенге)" и "из республиканского бюджета" цифры "2673" заменить цифрами "1173";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"Отдел строительства" в графах "Сумма (тыс. тенге)" и "из республиканского бюджета" цифры "1284836" заменить цифрами "1513263", в строке "на развитие объектов водоснабжения" в графах "Сумма (тыс. тенге)" и "из республиканского бюджета" цифры "913836" заменить цифрами "1142263".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Шаихов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Балтабекова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XXV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ноября 2010 года N 305/25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ХIX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N 221/19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404"/>
        <w:gridCol w:w="489"/>
        <w:gridCol w:w="511"/>
        <w:gridCol w:w="8256"/>
        <w:gridCol w:w="297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7195815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5019233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674288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674288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3273589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1984617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1091103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196797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995672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932849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37249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61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2091908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2091908</w:t>
            </w:r>
          </w:p>
        </w:tc>
      </w:tr>
      <w:tr>
        <w:trPr>
          <w:trHeight w:val="255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2091908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476"/>
        <w:gridCol w:w="534"/>
        <w:gridCol w:w="534"/>
        <w:gridCol w:w="8168"/>
        <w:gridCol w:w="287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7188751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248144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100194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2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36656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36656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1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28394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28394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27424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15931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3440144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769920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37742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732178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732178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2414890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2410007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2308432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101575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237888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137888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519859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477641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473219</w:t>
            </w:r>
          </w:p>
        </w:tc>
      </w:tr>
      <w:tr>
        <w:trPr>
          <w:trHeight w:val="2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16524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180235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5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</w:t>
            </w:r>
          </w:p>
        </w:tc>
      </w:tr>
      <w:tr>
        <w:trPr>
          <w:trHeight w:val="2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29398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28606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971345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361534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271000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428214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413632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181597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14785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166812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282289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137675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123195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123195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37551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45094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1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26576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29763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физической культуры и спорта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1188517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  из республиканского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скотомогильников (биотермических ям)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1142263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1142263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1142263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15267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</w:t>
            </w:r>
          </w:p>
        </w:tc>
      </w:tr>
      <w:tr>
        <w:trPr>
          <w:trHeight w:val="2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327541</w:t>
            </w:r>
          </w:p>
        </w:tc>
      </w:tr>
      <w:tr>
        <w:trPr>
          <w:trHeight w:val="2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226434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222070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222070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34102</w:t>
            </w:r>
          </w:p>
        </w:tc>
      </w:tr>
      <w:tr>
        <w:trPr>
          <w:trHeight w:val="2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81832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81485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84451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91544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-80908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80908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ХХV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ноября 2010 года N 305/25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ХIХ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N 221/19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 (сел),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2464"/>
        <w:gridCol w:w="508"/>
        <w:gridCol w:w="513"/>
        <w:gridCol w:w="6665"/>
        <w:gridCol w:w="246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Аккольский сельский округ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Байетский сельский округ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Железнодорожный сельский округ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Карасуский сельский округ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им. академика А. Маргулана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Комсомольский сельский округ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Кояндинский сельский округ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Кудайкольский сельский округ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Олентинский сельский округ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Сарыкамысский сельский округ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Солнечный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8977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Торт-Кудук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Шидерты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Экибастузский сельский округ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