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cae1" w14:textId="064c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предоставления жилищной помощи малообеспеченным семьям (гражданам) по городу Экибастузу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02 ноября 2010 года N 300/25. Зарегистрировано Управлением юстиции города Экибастуза Павлодарской области 14 декабря 2010 года N 12-3-280. Утратило силу решением маслихата города Экибастуза Павлодарской области от 04 июля 2014 года N 243/30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Экибастуза Павлодарской области от 04.07.2014 N 243/30.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 жилищных отношениях",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от 30 декабря 2009 года N 2314 "Об утверждении Правил предоставления жилищной помощи" в целях поддержки малообеспеченных слоев населения за счет бюджетных средств, а также в целях приведения нормативного правового акта в соответствие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по городу Экибастузу.</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Е. Шаихов</w:t>
      </w:r>
    </w:p>
    <w:p>
      <w:pPr>
        <w:spacing w:after="0"/>
        <w:ind w:left="0"/>
        <w:jc w:val="both"/>
      </w:pPr>
      <w:r>
        <w:rPr>
          <w:rFonts w:ascii="Times New Roman"/>
          <w:b w:val="false"/>
          <w:i/>
          <w:color w:val="000000"/>
          <w:sz w:val="28"/>
        </w:rPr>
        <w:t>      Секретарь городского маслихата             Г. Балтабекова</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Экибастузского городского маслихата</w:t>
      </w:r>
      <w:r>
        <w:br/>
      </w:r>
      <w:r>
        <w:rPr>
          <w:rFonts w:ascii="Times New Roman"/>
          <w:b w:val="false"/>
          <w:i w:val="false"/>
          <w:color w:val="000000"/>
          <w:sz w:val="28"/>
        </w:rPr>
        <w:t xml:space="preserve">
(очередная XXV сессия, IV созыв)      </w:t>
      </w:r>
      <w:r>
        <w:br/>
      </w:r>
      <w:r>
        <w:rPr>
          <w:rFonts w:ascii="Times New Roman"/>
          <w:b w:val="false"/>
          <w:i w:val="false"/>
          <w:color w:val="000000"/>
          <w:sz w:val="28"/>
        </w:rPr>
        <w:t xml:space="preserve">
от 2 ноября 2010 года N 300/25       </w:t>
      </w:r>
    </w:p>
    <w:bookmarkEnd w:id="1"/>
    <w:p>
      <w:pPr>
        <w:spacing w:after="0"/>
        <w:ind w:left="0"/>
        <w:jc w:val="left"/>
      </w:pPr>
      <w:r>
        <w:rPr>
          <w:rFonts w:ascii="Times New Roman"/>
          <w:b/>
          <w:i w:val="false"/>
          <w:color w:val="000000"/>
        </w:rPr>
        <w:t xml:space="preserve"> ПРАВИЛА предоставления жилищной помощи малообеспеченным</w:t>
      </w:r>
      <w:r>
        <w:br/>
      </w:r>
      <w:r>
        <w:rPr>
          <w:rFonts w:ascii="Times New Roman"/>
          <w:b/>
          <w:i w:val="false"/>
          <w:color w:val="000000"/>
        </w:rPr>
        <w:t>
семьям (гражданам) по городу Экибастузу</w:t>
      </w:r>
    </w:p>
    <w:bookmarkStart w:name="z5" w:id="2"/>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и в целях поддержки малообеспеченных слоев населения, нуждающихся в оказании помощи за счет бюджетных средств.</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Жилищная помощь – это выплаты, предоставляемые государством за счет средств местного бюджета малообеспеченным семьям (гражданам), постоянно проживающим и зарегистрированным в данном жилище, расположенном на территории города Экибастуза, на оплату:</w:t>
      </w:r>
      <w:r>
        <w:br/>
      </w:r>
      <w:r>
        <w:rPr>
          <w:rFonts w:ascii="Times New Roman"/>
          <w:b w:val="false"/>
          <w:i w:val="false"/>
          <w:color w:val="000000"/>
          <w:sz w:val="28"/>
        </w:rPr>
        <w:t>
      1)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являющимся собственниками или нанимателями (поднанимателями) жилища;</w:t>
      </w:r>
      <w:r>
        <w:br/>
      </w:r>
      <w:r>
        <w:rPr>
          <w:rFonts w:ascii="Times New Roman"/>
          <w:b w:val="false"/>
          <w:i w:val="false"/>
          <w:color w:val="000000"/>
          <w:sz w:val="28"/>
        </w:rPr>
        <w:t>
      3)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4)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Жилищная помощь является одной из форм социальной защиты населения.</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лицам, постоянно проживающим в данной местности, в том случае, если расходы на оплату содержания жилья, потребления коммунальных услуг, услуг связи в части увеличения абонентской платы за телефон, подключенный к сети телекоммуникации и арендной платы за пользование жилищем, в пределах социальной нормы площади жилья, но не более фактически занимаемой полезной  площади,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содержания жилья, потребления коммунальных услуг, услуг связи в части увеличения абонентской платы за телефон, подключенный к сети телекоммуникации, арендной платы за пользование жилищем устанавливается к совокупному доходу семьи в размере пяти процентов малообеспеченным гражданам, безработным, пенсионерам с неполным стажем работы, минимальным размером пенсии, пенсионерам, получающим социальное пособие по возрасту, инвалидам 1, 2 группы и семи процентов для пенсионеров с максимальным размером пенсии и работающим лицам.</w:t>
      </w:r>
      <w:r>
        <w:br/>
      </w:r>
      <w:r>
        <w:rPr>
          <w:rFonts w:ascii="Times New Roman"/>
          <w:b w:val="false"/>
          <w:i w:val="false"/>
          <w:color w:val="000000"/>
          <w:sz w:val="28"/>
        </w:rPr>
        <w:t>
      Доля предельно допустимых расходов на капитальный ремонт и (или) взносов на накопление средств на капитальный ремонт общего имущества объектов кондоминиума устанавливается к совокупному доходу семьи в размере 30 процентов.</w:t>
      </w:r>
      <w:r>
        <w:br/>
      </w:r>
      <w:r>
        <w:rPr>
          <w:rFonts w:ascii="Times New Roman"/>
          <w:b w:val="false"/>
          <w:i w:val="false"/>
          <w:color w:val="000000"/>
          <w:sz w:val="28"/>
        </w:rPr>
        <w:t>
      Компенсация затрат на капитальный ремонт или взносов на накопление средств на капитальный ремонт общего имущества объектов кондоминиума со 100 % возмещением назначается следующим категориям граждан:</w:t>
      </w:r>
      <w:r>
        <w:br/>
      </w:r>
      <w:r>
        <w:rPr>
          <w:rFonts w:ascii="Times New Roman"/>
          <w:b w:val="false"/>
          <w:i w:val="false"/>
          <w:color w:val="000000"/>
          <w:sz w:val="28"/>
        </w:rPr>
        <w:t>
      - участники и инвалиды ВОВ без учета права собственности жилья;</w:t>
      </w:r>
      <w:r>
        <w:br/>
      </w:r>
      <w:r>
        <w:rPr>
          <w:rFonts w:ascii="Times New Roman"/>
          <w:b w:val="false"/>
          <w:i w:val="false"/>
          <w:color w:val="000000"/>
          <w:sz w:val="28"/>
        </w:rPr>
        <w:t>
      - дети, оставшиеся без попечения родителей, дети-сироты, являющиеся владельцами жилья, находящиеся в приюте или детском доме (если квартира не сдается в аренду (наем).</w:t>
      </w:r>
      <w:r>
        <w:br/>
      </w:r>
      <w:r>
        <w:rPr>
          <w:rFonts w:ascii="Times New Roman"/>
          <w:b w:val="false"/>
          <w:i w:val="false"/>
          <w:color w:val="000000"/>
          <w:sz w:val="28"/>
        </w:rPr>
        <w:t>
</w:t>
      </w:r>
      <w:r>
        <w:rPr>
          <w:rFonts w:ascii="Times New Roman"/>
          <w:b w:val="false"/>
          <w:i w:val="false"/>
          <w:color w:val="000000"/>
          <w:sz w:val="28"/>
        </w:rPr>
        <w:t>
      3. Жилищная помощь назначается физическим лицам, являющимся собственниками или нанимателями (арендаторами) жилища, прописанным и постоянно проживающим по данному адресу.</w:t>
      </w:r>
      <w:r>
        <w:br/>
      </w:r>
      <w:r>
        <w:rPr>
          <w:rFonts w:ascii="Times New Roman"/>
          <w:b w:val="false"/>
          <w:i w:val="false"/>
          <w:color w:val="000000"/>
          <w:sz w:val="28"/>
        </w:rPr>
        <w:t>
</w:t>
      </w:r>
      <w:r>
        <w:rPr>
          <w:rFonts w:ascii="Times New Roman"/>
          <w:b w:val="false"/>
          <w:i w:val="false"/>
          <w:color w:val="000000"/>
          <w:sz w:val="28"/>
        </w:rPr>
        <w:t>
      4. Лица, имеющие право на получение жилищной помощи согласно </w:t>
      </w:r>
      <w:r>
        <w:rPr>
          <w:rFonts w:ascii="Times New Roman"/>
          <w:b w:val="false"/>
          <w:i w:val="false"/>
          <w:color w:val="000000"/>
          <w:sz w:val="28"/>
        </w:rPr>
        <w:t>пункту 3</w:t>
      </w:r>
      <w:r>
        <w:rPr>
          <w:rFonts w:ascii="Times New Roman"/>
          <w:b w:val="false"/>
          <w:i w:val="false"/>
          <w:color w:val="000000"/>
          <w:sz w:val="28"/>
        </w:rPr>
        <w:t xml:space="preserve"> Правил, в случаях, предусмотренных законодательством Республики Казахстан, имеют право на компенсацию затрат на капитальный ремонт или взносов на накопление средств на капитальный ремонт общего имущества объектов кондоминиума.</w:t>
      </w:r>
      <w:r>
        <w:br/>
      </w:r>
      <w:r>
        <w:rPr>
          <w:rFonts w:ascii="Times New Roman"/>
          <w:b w:val="false"/>
          <w:i w:val="false"/>
          <w:color w:val="000000"/>
          <w:sz w:val="28"/>
        </w:rPr>
        <w:t>
</w:t>
      </w:r>
      <w:r>
        <w:rPr>
          <w:rFonts w:ascii="Times New Roman"/>
          <w:b w:val="false"/>
          <w:i w:val="false"/>
          <w:color w:val="000000"/>
          <w:sz w:val="28"/>
        </w:rPr>
        <w:t>
      5. Не имеют права на получение жилищной помощи:</w:t>
      </w:r>
      <w:r>
        <w:br/>
      </w:r>
      <w:r>
        <w:rPr>
          <w:rFonts w:ascii="Times New Roman"/>
          <w:b w:val="false"/>
          <w:i w:val="false"/>
          <w:color w:val="000000"/>
          <w:sz w:val="28"/>
        </w:rPr>
        <w:t>
      1) семьи (один из членов семьи), имеющие в частной собственности более одной единицы жилья (квартиры, дома) или сдающие жилые помещения в наем;</w:t>
      </w:r>
      <w:r>
        <w:br/>
      </w:r>
      <w:r>
        <w:rPr>
          <w:rFonts w:ascii="Times New Roman"/>
          <w:b w:val="false"/>
          <w:i w:val="false"/>
          <w:color w:val="000000"/>
          <w:sz w:val="28"/>
        </w:rPr>
        <w:t>
      2) семьи, в которых трудоспособные лица не работают, не учатся, не являются военнослужащими срочной службы, не зарегистрированы в качестве безработных.</w:t>
      </w:r>
      <w:r>
        <w:br/>
      </w:r>
      <w:r>
        <w:rPr>
          <w:rFonts w:ascii="Times New Roman"/>
          <w:b w:val="false"/>
          <w:i w:val="false"/>
          <w:color w:val="000000"/>
          <w:sz w:val="28"/>
        </w:rPr>
        <w:t>
      Исключение составляют: лица, осуществляющие уход за инвалидами, признанными нуждающимися в постоянном уходе; лица, занятые воспитанием ребенка (одного или более) в возрасте до семи лет; многодетные матери, занятые воспитанием четырех и более детей до окончания младшим ребенком первого класса, но не старше девяти лет; беременные женщины; неработающие лица предпенсионного возраста (за два года до выхода на пенсию); лица, состоящие на учете в туберкулезном, психоневрологическом, онкологическом диспансерах; инвалиды всех групп.</w:t>
      </w:r>
      <w:r>
        <w:br/>
      </w:r>
      <w:r>
        <w:rPr>
          <w:rFonts w:ascii="Times New Roman"/>
          <w:b w:val="false"/>
          <w:i w:val="false"/>
          <w:color w:val="000000"/>
          <w:sz w:val="28"/>
        </w:rPr>
        <w:t>
</w:t>
      </w:r>
      <w:r>
        <w:rPr>
          <w:rFonts w:ascii="Times New Roman"/>
          <w:b w:val="false"/>
          <w:i w:val="false"/>
          <w:color w:val="000000"/>
          <w:sz w:val="28"/>
        </w:rPr>
        <w:t>
      6. Жилищная помощь по оплате содержания жилища, потребления коммунальных услуг, услуг связи в части увеличения абонентской платы за телефон, подключенный к сети телекоммуникации и арендной платы за пользование жилищем, назначается со дня возникновения права на ее получение,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7. Компенсация на капитальный ремонт и (или) взносов на накопление средств на капитальный ремонт общего имущества объектов кондоминиума является разовой помощью на отдельный вид ремонта объекта кондоминиума.</w:t>
      </w:r>
      <w:r>
        <w:br/>
      </w:r>
      <w:r>
        <w:rPr>
          <w:rFonts w:ascii="Times New Roman"/>
          <w:b w:val="false"/>
          <w:i w:val="false"/>
          <w:color w:val="000000"/>
          <w:sz w:val="28"/>
        </w:rPr>
        <w:t>
</w:t>
      </w:r>
      <w:r>
        <w:rPr>
          <w:rFonts w:ascii="Times New Roman"/>
          <w:b w:val="false"/>
          <w:i w:val="false"/>
          <w:color w:val="000000"/>
          <w:sz w:val="28"/>
        </w:rPr>
        <w:t>
      8. Жилищная помощь предоставляется в безналичной форме как уменьшение платежа за содержание жилья, коммунальных услуг по сравнению с суммой, начисленной собственнику, путем перечисления средств на лицевые счета поставщиков товаров и услуг, указанного в письменном заявлении получателя или распределение жилищной помощи между поставщиками услуг производится пропорционально начисленному платежу в пределах социальных норм.</w:t>
      </w:r>
      <w:r>
        <w:br/>
      </w:r>
      <w:r>
        <w:rPr>
          <w:rFonts w:ascii="Times New Roman"/>
          <w:b w:val="false"/>
          <w:i w:val="false"/>
          <w:color w:val="000000"/>
          <w:sz w:val="28"/>
        </w:rPr>
        <w:t>
      Компенсация услуг в части увеличения абонентской платы за телефон, подключенной к сети телекоммуникации, перечисляется  на лицевые счета получателей жилищной помощи в банках второго уровня или через АО "Казпочта".</w:t>
      </w:r>
      <w:r>
        <w:br/>
      </w:r>
      <w:r>
        <w:rPr>
          <w:rFonts w:ascii="Times New Roman"/>
          <w:b w:val="false"/>
          <w:i w:val="false"/>
          <w:color w:val="000000"/>
          <w:sz w:val="28"/>
        </w:rPr>
        <w:t>
      Социальная норма - расходы на содержание жилища, оплату коммунальных услуг, услуг связи в части увеличения абонентской платы за телефон, подключенный к сети телекоммуникации и арендной платы за пользование жилищем, в пределах нормы площади жилища, обеспечиваемой компенсационными мерами (социальная норма площади жилья, применяемой при выделении из государственного жилищного фонда) и нормативов потребления коммунальных услуг в городе Экибастузе за квартал, предшествующий кварталу обращения.</w:t>
      </w:r>
      <w:r>
        <w:br/>
      </w:r>
      <w:r>
        <w:rPr>
          <w:rFonts w:ascii="Times New Roman"/>
          <w:b w:val="false"/>
          <w:i w:val="false"/>
          <w:color w:val="000000"/>
          <w:sz w:val="28"/>
        </w:rPr>
        <w:t>
      Определение расчетно-нормативных затрат на содержание жилища и потребления коммунальных услуг производится на основании тарифов за данный вид услуг, согласованных поставщиками коммунальных услуг населению города, в установленном порядке с территориальным антимонопольным органом.</w:t>
      </w:r>
      <w:r>
        <w:br/>
      </w:r>
      <w:r>
        <w:rPr>
          <w:rFonts w:ascii="Times New Roman"/>
          <w:b w:val="false"/>
          <w:i w:val="false"/>
          <w:color w:val="000000"/>
          <w:sz w:val="28"/>
        </w:rPr>
        <w:t>
</w:t>
      </w:r>
      <w:r>
        <w:rPr>
          <w:rFonts w:ascii="Times New Roman"/>
          <w:b w:val="false"/>
          <w:i w:val="false"/>
          <w:color w:val="000000"/>
          <w:sz w:val="28"/>
        </w:rPr>
        <w:t>
      9. Размер помощи рассчитывается как разница между фактическим платежом собственника за содержание жилья и потребление коммунальных услуг в пределах социальных норм и предельно допустимым уровнем расходов данной семьи на эти цели.</w:t>
      </w:r>
      <w:r>
        <w:br/>
      </w:r>
      <w:r>
        <w:rPr>
          <w:rFonts w:ascii="Times New Roman"/>
          <w:b w:val="false"/>
          <w:i w:val="false"/>
          <w:color w:val="000000"/>
          <w:sz w:val="28"/>
        </w:rPr>
        <w:t>
</w:t>
      </w:r>
      <w:r>
        <w:rPr>
          <w:rFonts w:ascii="Times New Roman"/>
          <w:b w:val="false"/>
          <w:i w:val="false"/>
          <w:color w:val="000000"/>
          <w:sz w:val="28"/>
        </w:rPr>
        <w:t>
      10. Размер жилищной помощи не может превышать суммы фактически начисленной платы за содержание жилища и коммунальные услуги.</w:t>
      </w:r>
      <w:r>
        <w:br/>
      </w:r>
      <w:r>
        <w:rPr>
          <w:rFonts w:ascii="Times New Roman"/>
          <w:b w:val="false"/>
          <w:i w:val="false"/>
          <w:color w:val="000000"/>
          <w:sz w:val="28"/>
        </w:rPr>
        <w:t>
      Оплата содержания жилья и потребления коммунальных услуг сверх установленной нормы, в том числе и по счетчику,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11. Минимальный размер помощи не может быть менее половины величины месячного расчетного показателя в квартал.</w:t>
      </w:r>
      <w:r>
        <w:br/>
      </w:r>
      <w:r>
        <w:rPr>
          <w:rFonts w:ascii="Times New Roman"/>
          <w:b w:val="false"/>
          <w:i w:val="false"/>
          <w:color w:val="000000"/>
          <w:sz w:val="28"/>
        </w:rPr>
        <w:t>
</w:t>
      </w:r>
      <w:r>
        <w:rPr>
          <w:rFonts w:ascii="Times New Roman"/>
          <w:b w:val="false"/>
          <w:i w:val="false"/>
          <w:color w:val="000000"/>
          <w:sz w:val="28"/>
        </w:rPr>
        <w:t>
      12. Величина расходов на оплату социальной нормы является суммой следующих величин:</w:t>
      </w:r>
      <w:r>
        <w:br/>
      </w:r>
      <w:r>
        <w:rPr>
          <w:rFonts w:ascii="Times New Roman"/>
          <w:b w:val="false"/>
          <w:i w:val="false"/>
          <w:color w:val="000000"/>
          <w:sz w:val="28"/>
        </w:rPr>
        <w:t>
      1) ставка оплаты за содержание жилья за один квадратный метр полезной площади, умноженная на социальную норму площади, исходя из количества членов семьи;</w:t>
      </w:r>
      <w:r>
        <w:br/>
      </w:r>
      <w:r>
        <w:rPr>
          <w:rFonts w:ascii="Times New Roman"/>
          <w:b w:val="false"/>
          <w:i w:val="false"/>
          <w:color w:val="000000"/>
          <w:sz w:val="28"/>
        </w:rPr>
        <w:t>
      2) ставка оплаты услуг отопления и услуг содержания теплового узла на один квадратный  метр общей площади жилья, умноженная на социальную норму площади, исходя из количества членов семьи;</w:t>
      </w:r>
      <w:r>
        <w:br/>
      </w:r>
      <w:r>
        <w:rPr>
          <w:rFonts w:ascii="Times New Roman"/>
          <w:b w:val="false"/>
          <w:i w:val="false"/>
          <w:color w:val="000000"/>
          <w:sz w:val="28"/>
        </w:rPr>
        <w:t>
      3) ставка оплаты услуг горячего водоснабжения, умноженная на количество членов семьи;</w:t>
      </w:r>
      <w:r>
        <w:br/>
      </w:r>
      <w:r>
        <w:rPr>
          <w:rFonts w:ascii="Times New Roman"/>
          <w:b w:val="false"/>
          <w:i w:val="false"/>
          <w:color w:val="000000"/>
          <w:sz w:val="28"/>
        </w:rPr>
        <w:t>
      4) ставка оплаты услуг по вывозу мусора, умноженная на количество членов семьи;</w:t>
      </w:r>
      <w:r>
        <w:br/>
      </w:r>
      <w:r>
        <w:rPr>
          <w:rFonts w:ascii="Times New Roman"/>
          <w:b w:val="false"/>
          <w:i w:val="false"/>
          <w:color w:val="000000"/>
          <w:sz w:val="28"/>
        </w:rPr>
        <w:t>
      5) ставка оплаты услуг водопровода и канализации, умноженная на количество членов семьи;</w:t>
      </w:r>
      <w:r>
        <w:br/>
      </w:r>
      <w:r>
        <w:rPr>
          <w:rFonts w:ascii="Times New Roman"/>
          <w:b w:val="false"/>
          <w:i w:val="false"/>
          <w:color w:val="000000"/>
          <w:sz w:val="28"/>
        </w:rPr>
        <w:t>
      6) ставка оплаты услуг потребления электроэнергии в размере социальной нормы, умноженная на количество членов семьи (но не превышающая фактического потребления);</w:t>
      </w:r>
      <w:r>
        <w:br/>
      </w:r>
      <w:r>
        <w:rPr>
          <w:rFonts w:ascii="Times New Roman"/>
          <w:b w:val="false"/>
          <w:i w:val="false"/>
          <w:color w:val="000000"/>
          <w:sz w:val="28"/>
        </w:rPr>
        <w:t>
      7) ставка оплаты услуг содержания общедомовых электрических сетей и освещения мест общего пользования;</w:t>
      </w:r>
      <w:r>
        <w:br/>
      </w:r>
      <w:r>
        <w:rPr>
          <w:rFonts w:ascii="Times New Roman"/>
          <w:b w:val="false"/>
          <w:i w:val="false"/>
          <w:color w:val="000000"/>
          <w:sz w:val="28"/>
        </w:rPr>
        <w:t>
      8) ставка оплаты услуг за пользование лифтом на человека, освещение лифта, умноженная на количество членов семьи;</w:t>
      </w:r>
      <w:r>
        <w:br/>
      </w:r>
      <w:r>
        <w:rPr>
          <w:rFonts w:ascii="Times New Roman"/>
          <w:b w:val="false"/>
          <w:i w:val="false"/>
          <w:color w:val="000000"/>
          <w:sz w:val="28"/>
        </w:rPr>
        <w:t>
      9) услуги связи в части увеличения абонентской платы за телефон, подключенный к городской сети телекоммуникаций.</w:t>
      </w:r>
      <w:r>
        <w:br/>
      </w:r>
      <w:r>
        <w:rPr>
          <w:rFonts w:ascii="Times New Roman"/>
          <w:b w:val="false"/>
          <w:i w:val="false"/>
          <w:color w:val="000000"/>
          <w:sz w:val="28"/>
        </w:rPr>
        <w:t>
      Социальные нормы площади жилья, обеспечиваемые компенсационными мерами:</w:t>
      </w:r>
      <w:r>
        <w:br/>
      </w:r>
      <w:r>
        <w:rPr>
          <w:rFonts w:ascii="Times New Roman"/>
          <w:b w:val="false"/>
          <w:i w:val="false"/>
          <w:color w:val="000000"/>
          <w:sz w:val="28"/>
        </w:rPr>
        <w:t>
      1) на одиноких граждан и инвалидов первой группы - тридцать квадратных метров полезной площади, но не менее однокомнатной квартиры;</w:t>
      </w:r>
      <w:r>
        <w:br/>
      </w:r>
      <w:r>
        <w:rPr>
          <w:rFonts w:ascii="Times New Roman"/>
          <w:b w:val="false"/>
          <w:i w:val="false"/>
          <w:color w:val="000000"/>
          <w:sz w:val="28"/>
        </w:rPr>
        <w:t>
      2) на одиноко проживающих граждан, состоящих на учете в государственном учреждении "Отдел занятости и социальных программ акимата города Экибастуза" - тридцать квадратных метров полезной площади, но не менее однокомнатной квартиры;</w:t>
      </w:r>
      <w:r>
        <w:br/>
      </w:r>
      <w:r>
        <w:rPr>
          <w:rFonts w:ascii="Times New Roman"/>
          <w:b w:val="false"/>
          <w:i w:val="false"/>
          <w:color w:val="000000"/>
          <w:sz w:val="28"/>
        </w:rPr>
        <w:t>
      при совместном проживании с супругами из расчета восемнадцать квадратных метров полезной площади на одного человека, но не менее однокомнатной квартиры.</w:t>
      </w:r>
      <w:r>
        <w:br/>
      </w:r>
      <w:r>
        <w:rPr>
          <w:rFonts w:ascii="Times New Roman"/>
          <w:b w:val="false"/>
          <w:i w:val="false"/>
          <w:color w:val="000000"/>
          <w:sz w:val="28"/>
        </w:rPr>
        <w:t>
      3) на семьи, состоящие из двух и более человек - из расчета восемнадцать квадратных метров полезной площади на человека, но не менее однокомнатной квартиры.</w:t>
      </w:r>
      <w:r>
        <w:br/>
      </w:r>
      <w:r>
        <w:rPr>
          <w:rFonts w:ascii="Times New Roman"/>
          <w:b w:val="false"/>
          <w:i w:val="false"/>
          <w:color w:val="000000"/>
          <w:sz w:val="28"/>
        </w:rPr>
        <w:t>
</w:t>
      </w:r>
      <w:r>
        <w:rPr>
          <w:rFonts w:ascii="Times New Roman"/>
          <w:b w:val="false"/>
          <w:i w:val="false"/>
          <w:color w:val="000000"/>
          <w:sz w:val="28"/>
        </w:rPr>
        <w:t>
      13. Социальная норма потребления электроэнергии, обеспечиваемая компенсационными мерами, составляет 110 киловатт/часов на одного человека.</w:t>
      </w:r>
      <w:r>
        <w:br/>
      </w:r>
      <w:r>
        <w:rPr>
          <w:rFonts w:ascii="Times New Roman"/>
          <w:b w:val="false"/>
          <w:i w:val="false"/>
          <w:color w:val="000000"/>
          <w:sz w:val="28"/>
        </w:rPr>
        <w:t>
</w:t>
      </w:r>
      <w:r>
        <w:rPr>
          <w:rFonts w:ascii="Times New Roman"/>
          <w:b w:val="false"/>
          <w:i w:val="false"/>
          <w:color w:val="000000"/>
          <w:sz w:val="28"/>
        </w:rPr>
        <w:t>
      14. Для граждан, имеющих в соответствии с действующим законодательством право на дополнительную площадь, социальная норма увеличивается на размер площади, установленной нормативными актами.</w:t>
      </w:r>
    </w:p>
    <w:bookmarkEnd w:id="4"/>
    <w:bookmarkStart w:name="z21" w:id="5"/>
    <w:p>
      <w:pPr>
        <w:spacing w:after="0"/>
        <w:ind w:left="0"/>
        <w:jc w:val="left"/>
      </w:pPr>
      <w:r>
        <w:rPr>
          <w:rFonts w:ascii="Times New Roman"/>
          <w:b/>
          <w:i w:val="false"/>
          <w:color w:val="000000"/>
        </w:rPr>
        <w:t xml:space="preserve"> 
2. Порядок назначения жилищной помощи</w:t>
      </w:r>
    </w:p>
    <w:bookmarkEnd w:id="5"/>
    <w:bookmarkStart w:name="z22" w:id="6"/>
    <w:p>
      <w:pPr>
        <w:spacing w:after="0"/>
        <w:ind w:left="0"/>
        <w:jc w:val="both"/>
      </w:pPr>
      <w:r>
        <w:rPr>
          <w:rFonts w:ascii="Times New Roman"/>
          <w:b w:val="false"/>
          <w:i w:val="false"/>
          <w:color w:val="000000"/>
          <w:sz w:val="28"/>
        </w:rPr>
        <w:t>
      15. Назначение жилищной помощи производится государственным учреждением "Отдел занятости и социальных программ акимата города Экибастуза".</w:t>
      </w:r>
      <w:r>
        <w:br/>
      </w:r>
      <w:r>
        <w:rPr>
          <w:rFonts w:ascii="Times New Roman"/>
          <w:b w:val="false"/>
          <w:i w:val="false"/>
          <w:color w:val="000000"/>
          <w:sz w:val="28"/>
        </w:rPr>
        <w:t>
      Для оформления жилищной помощи заявитель обращается в государственное учреждение "Отдел занятости и социальных программ акимата города Экибастуза" с заявлением, установленного образца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К заявлению прилагаются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6)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7) счета на потребление коммунальных услуг;</w:t>
      </w:r>
      <w:r>
        <w:br/>
      </w:r>
      <w:r>
        <w:rPr>
          <w:rFonts w:ascii="Times New Roman"/>
          <w:b w:val="false"/>
          <w:i w:val="false"/>
          <w:color w:val="000000"/>
          <w:sz w:val="28"/>
        </w:rPr>
        <w:t>
      8) квитанцию-счет за услуги телекоммуникаций или копия договора на оказание услуг связи;</w:t>
      </w:r>
      <w:r>
        <w:br/>
      </w:r>
      <w:r>
        <w:rPr>
          <w:rFonts w:ascii="Times New Roman"/>
          <w:b w:val="false"/>
          <w:i w:val="false"/>
          <w:color w:val="000000"/>
          <w:sz w:val="28"/>
        </w:rPr>
        <w:t>
      9)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16. Лица, имеющие право на компенсацию затрат на капитальный ремонт и (или) взносов на накопление средств на капитальный ремонт общего имущества объектов кондоминиума, кроме документов, предусмотренных </w:t>
      </w:r>
      <w:r>
        <w:rPr>
          <w:rFonts w:ascii="Times New Roman"/>
          <w:b w:val="false"/>
          <w:i w:val="false"/>
          <w:color w:val="000000"/>
          <w:sz w:val="28"/>
        </w:rPr>
        <w:t>пунктом 15</w:t>
      </w:r>
      <w:r>
        <w:rPr>
          <w:rFonts w:ascii="Times New Roman"/>
          <w:b w:val="false"/>
          <w:i w:val="false"/>
          <w:color w:val="000000"/>
          <w:sz w:val="28"/>
        </w:rPr>
        <w:t xml:space="preserve"> Правил, дополнительно предоставляют счет о размере целевого взноса или счет о размере ежемесячных взносов на накопление средств на капитальный ремонт общего имущества кондоминиума, на основании сметы расходов на проведение отдельных видов капитального ремонта общего имущества объектов кондоминиума, согласованный с местным исполнительным органом (жилищной инспекцией), утвержденной на общем собрании жильцов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17. Компенсация на капитальный ремонт и (или) взносов на накопление средств на капитальный ремонт общего имущества объектов кондоминиума назначается:</w:t>
      </w:r>
      <w:r>
        <w:br/>
      </w:r>
      <w:r>
        <w:rPr>
          <w:rFonts w:ascii="Times New Roman"/>
          <w:b w:val="false"/>
          <w:i w:val="false"/>
          <w:color w:val="000000"/>
          <w:sz w:val="28"/>
        </w:rPr>
        <w:t>
      1) при предоставлении гражданами перечня документов согласно </w:t>
      </w:r>
      <w:r>
        <w:rPr>
          <w:rFonts w:ascii="Times New Roman"/>
          <w:b w:val="false"/>
          <w:i w:val="false"/>
          <w:color w:val="000000"/>
          <w:sz w:val="28"/>
        </w:rPr>
        <w:t>пункту 15</w:t>
      </w:r>
      <w:r>
        <w:rPr>
          <w:rFonts w:ascii="Times New Roman"/>
          <w:b w:val="false"/>
          <w:i w:val="false"/>
          <w:color w:val="000000"/>
          <w:sz w:val="28"/>
        </w:rPr>
        <w:t>;</w:t>
      </w:r>
      <w:r>
        <w:br/>
      </w:r>
      <w:r>
        <w:rPr>
          <w:rFonts w:ascii="Times New Roman"/>
          <w:b w:val="false"/>
          <w:i w:val="false"/>
          <w:color w:val="000000"/>
          <w:sz w:val="28"/>
        </w:rPr>
        <w:t>
      2) копию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заверенную органом управления кондоминиума;</w:t>
      </w:r>
      <w:r>
        <w:br/>
      </w:r>
      <w:r>
        <w:rPr>
          <w:rFonts w:ascii="Times New Roman"/>
          <w:b w:val="false"/>
          <w:i w:val="false"/>
          <w:color w:val="000000"/>
          <w:sz w:val="28"/>
        </w:rPr>
        <w:t>
      3) копию протокола общего собрания собственников и нанимателей квартир, заверенную органом управления кондоминиума.</w:t>
      </w:r>
      <w:r>
        <w:br/>
      </w:r>
      <w:r>
        <w:rPr>
          <w:rFonts w:ascii="Times New Roman"/>
          <w:b w:val="false"/>
          <w:i w:val="false"/>
          <w:color w:val="000000"/>
          <w:sz w:val="28"/>
        </w:rPr>
        <w:t>
      Решение о назначении компенсации затрат на капитальный ремонт и (или) взносов на накопление средств на капитальный общего имущества объектов кондоминиума принимается ГУ "Отдел занятости и социальных программ акимата города Экибастуза" на основании письменного заявления по установленной форме (</w:t>
      </w:r>
      <w:r>
        <w:rPr>
          <w:rFonts w:ascii="Times New Roman"/>
          <w:b w:val="false"/>
          <w:i w:val="false"/>
          <w:color w:val="000000"/>
          <w:sz w:val="28"/>
        </w:rPr>
        <w:t>Приложение 2</w:t>
      </w:r>
      <w:r>
        <w:rPr>
          <w:rFonts w:ascii="Times New Roman"/>
          <w:b w:val="false"/>
          <w:i w:val="false"/>
          <w:color w:val="000000"/>
          <w:sz w:val="28"/>
        </w:rPr>
        <w:t>) и прилагаемых к нему документов и справок согласно установленного перечня.</w:t>
      </w:r>
      <w:r>
        <w:br/>
      </w:r>
      <w:r>
        <w:rPr>
          <w:rFonts w:ascii="Times New Roman"/>
          <w:b w:val="false"/>
          <w:i w:val="false"/>
          <w:color w:val="000000"/>
          <w:sz w:val="28"/>
        </w:rPr>
        <w:t>
      Компенсация на капитальный ремонт или взносов на накопление средств на капитальный ремонт общего имущества объектов кондоминиума предоставляется в виде перечисления денежных средств на лицевой счет заявителя в банках второго уровня или через АО "Казпочта".</w:t>
      </w:r>
      <w:r>
        <w:br/>
      </w:r>
      <w:r>
        <w:rPr>
          <w:rFonts w:ascii="Times New Roman"/>
          <w:b w:val="false"/>
          <w:i w:val="false"/>
          <w:color w:val="000000"/>
          <w:sz w:val="28"/>
        </w:rPr>
        <w:t>
      Прием заявлений на назначение жилищной помощи производится до 25 числа последнего месяца квартала.</w:t>
      </w:r>
      <w:r>
        <w:br/>
      </w:r>
      <w:r>
        <w:rPr>
          <w:rFonts w:ascii="Times New Roman"/>
          <w:b w:val="false"/>
          <w:i w:val="false"/>
          <w:color w:val="000000"/>
          <w:sz w:val="28"/>
        </w:rPr>
        <w:t>
</w:t>
      </w:r>
      <w:r>
        <w:rPr>
          <w:rFonts w:ascii="Times New Roman"/>
          <w:b w:val="false"/>
          <w:i w:val="false"/>
          <w:color w:val="000000"/>
          <w:sz w:val="28"/>
        </w:rPr>
        <w:t>
      18. В совокупный доход семьи включаются все виды фактически полученных в Республике Казахстан и за ее пределами доходов, в денежной или натуральной форме за установленный период времени, за исключением следующих:</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единовременное пособие на рождение ребенка;</w:t>
      </w:r>
      <w:r>
        <w:br/>
      </w:r>
      <w:r>
        <w:rPr>
          <w:rFonts w:ascii="Times New Roman"/>
          <w:b w:val="false"/>
          <w:i w:val="false"/>
          <w:color w:val="000000"/>
          <w:sz w:val="28"/>
        </w:rPr>
        <w:t>
      4) пособие на погребение;</w:t>
      </w:r>
      <w:r>
        <w:br/>
      </w:r>
      <w:r>
        <w:rPr>
          <w:rFonts w:ascii="Times New Roman"/>
          <w:b w:val="false"/>
          <w:i w:val="false"/>
          <w:color w:val="000000"/>
          <w:sz w:val="28"/>
        </w:rPr>
        <w:t>
      5) единовременная материальная помощь лицам, попавшим в экстремальные ситуации (пожар, квартирные кражи, длительная, более месяца, болезнь и другие).</w:t>
      </w:r>
      <w:r>
        <w:br/>
      </w:r>
      <w:r>
        <w:rPr>
          <w:rFonts w:ascii="Times New Roman"/>
          <w:b w:val="false"/>
          <w:i w:val="false"/>
          <w:color w:val="000000"/>
          <w:sz w:val="28"/>
        </w:rPr>
        <w:t>
</w:t>
      </w:r>
      <w:r>
        <w:rPr>
          <w:rFonts w:ascii="Times New Roman"/>
          <w:b w:val="false"/>
          <w:i w:val="false"/>
          <w:color w:val="000000"/>
          <w:sz w:val="28"/>
        </w:rPr>
        <w:t>
      19. Доход от приусадебного участка, огорода, дачного участка учитывается в совокупном доходе семьи за II и III квартал в размере 1 месячного расчетного показателя за 1 сотку, но в общей сумме не более 5 месячных расчетных показателей.</w:t>
      </w:r>
    </w:p>
    <w:bookmarkEnd w:id="6"/>
    <w:bookmarkStart w:name="z27" w:id="7"/>
    <w:p>
      <w:pPr>
        <w:spacing w:after="0"/>
        <w:ind w:left="0"/>
        <w:jc w:val="left"/>
      </w:pPr>
      <w:r>
        <w:rPr>
          <w:rFonts w:ascii="Times New Roman"/>
          <w:b/>
          <w:i w:val="false"/>
          <w:color w:val="000000"/>
        </w:rPr>
        <w:t xml:space="preserve"> 
3. Выплата жилищной помощи</w:t>
      </w:r>
    </w:p>
    <w:bookmarkEnd w:id="7"/>
    <w:bookmarkStart w:name="z28" w:id="8"/>
    <w:p>
      <w:pPr>
        <w:spacing w:after="0"/>
        <w:ind w:left="0"/>
        <w:jc w:val="both"/>
      </w:pPr>
      <w:r>
        <w:rPr>
          <w:rFonts w:ascii="Times New Roman"/>
          <w:b w:val="false"/>
          <w:i w:val="false"/>
          <w:color w:val="000000"/>
          <w:sz w:val="28"/>
        </w:rPr>
        <w:t>
      20. Финансирование выплат жилищной помощи осуществляется в пределах сумм, предусмотренных местным бюджетом, утвержденным городским маслихатом.</w:t>
      </w:r>
      <w:r>
        <w:br/>
      </w:r>
      <w:r>
        <w:rPr>
          <w:rFonts w:ascii="Times New Roman"/>
          <w:b w:val="false"/>
          <w:i w:val="false"/>
          <w:color w:val="000000"/>
          <w:sz w:val="28"/>
        </w:rPr>
        <w:t>
</w:t>
      </w:r>
      <w:r>
        <w:rPr>
          <w:rFonts w:ascii="Times New Roman"/>
          <w:b w:val="false"/>
          <w:i w:val="false"/>
          <w:color w:val="000000"/>
          <w:sz w:val="28"/>
        </w:rPr>
        <w:t>
      21. Государственное учреждение "Отдел занятости и социальных программ акимата города Экибастуза" формирует и предоставляет предприятиям-поставщикам коммунальных услуг списки получателей жилищной помощи с указанием начисленных сумм.</w:t>
      </w:r>
      <w:r>
        <w:br/>
      </w:r>
      <w:r>
        <w:rPr>
          <w:rFonts w:ascii="Times New Roman"/>
          <w:b w:val="false"/>
          <w:i w:val="false"/>
          <w:color w:val="000000"/>
          <w:sz w:val="28"/>
        </w:rPr>
        <w:t>
</w:t>
      </w:r>
      <w:r>
        <w:rPr>
          <w:rFonts w:ascii="Times New Roman"/>
          <w:b w:val="false"/>
          <w:i w:val="false"/>
          <w:color w:val="000000"/>
          <w:sz w:val="28"/>
        </w:rPr>
        <w:t>
      22. За предоставление заведомо недостоверных сведений, повлекших за собой назначение завышенной или незаконной жилищной помощи, получатель лишается права на получение жилищной помощи сроком на один год с квартала выявления. Незаконно полученные в виде жилищной помощи суммы подлежат возврату в установленном законом порядке.</w:t>
      </w:r>
    </w:p>
    <w:bookmarkEnd w:id="8"/>
    <w:bookmarkStart w:name="z31"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предоставления жилищной</w:t>
      </w:r>
      <w:r>
        <w:br/>
      </w:r>
      <w:r>
        <w:rPr>
          <w:rFonts w:ascii="Times New Roman"/>
          <w:b w:val="false"/>
          <w:i w:val="false"/>
          <w:color w:val="000000"/>
          <w:sz w:val="28"/>
        </w:rPr>
        <w:t>
помощи малообеспеченным семьям</w:t>
      </w:r>
      <w:r>
        <w:br/>
      </w:r>
      <w:r>
        <w:rPr>
          <w:rFonts w:ascii="Times New Roman"/>
          <w:b w:val="false"/>
          <w:i w:val="false"/>
          <w:color w:val="000000"/>
          <w:sz w:val="28"/>
        </w:rPr>
        <w:t>
(гражданам) по городу Экибастузу</w:t>
      </w:r>
    </w:p>
    <w:bookmarkEnd w:id="9"/>
    <w:p>
      <w:pPr>
        <w:spacing w:after="0"/>
        <w:ind w:left="0"/>
        <w:jc w:val="both"/>
      </w:pPr>
      <w:r>
        <w:rPr>
          <w:rFonts w:ascii="Times New Roman"/>
          <w:b w:val="false"/>
          <w:i w:val="false"/>
          <w:color w:val="000000"/>
          <w:sz w:val="28"/>
        </w:rPr>
        <w:t>Начальнику ГУ "Отдел занятости и социальных</w:t>
      </w:r>
      <w:r>
        <w:br/>
      </w:r>
      <w:r>
        <w:rPr>
          <w:rFonts w:ascii="Times New Roman"/>
          <w:b w:val="false"/>
          <w:i w:val="false"/>
          <w:color w:val="000000"/>
          <w:sz w:val="28"/>
        </w:rPr>
        <w:t>
программ акимата города Экибастуза"</w:t>
      </w:r>
      <w:r>
        <w:br/>
      </w:r>
      <w:r>
        <w:rPr>
          <w:rFonts w:ascii="Times New Roman"/>
          <w:b w:val="false"/>
          <w:i w:val="false"/>
          <w:color w:val="000000"/>
          <w:sz w:val="28"/>
        </w:rPr>
        <w:t>
_____________________________________</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проживающего по адресу: г. Экибастуз,</w:t>
      </w:r>
      <w:r>
        <w:br/>
      </w:r>
      <w:r>
        <w:rPr>
          <w:rFonts w:ascii="Times New Roman"/>
          <w:b w:val="false"/>
          <w:i w:val="false"/>
          <w:color w:val="000000"/>
          <w:sz w:val="28"/>
        </w:rPr>
        <w:t>
ул.__________________, дом N ______ кв.</w:t>
      </w:r>
      <w:r>
        <w:br/>
      </w:r>
      <w:r>
        <w:rPr>
          <w:rFonts w:ascii="Times New Roman"/>
          <w:b w:val="false"/>
          <w:i w:val="false"/>
          <w:color w:val="000000"/>
          <w:sz w:val="28"/>
        </w:rPr>
        <w:t>
дом. тел._________________________</w:t>
      </w:r>
    </w:p>
    <w:p>
      <w:pPr>
        <w:spacing w:after="0"/>
        <w:ind w:left="0"/>
        <w:jc w:val="left"/>
      </w:pPr>
      <w:r>
        <w:rPr>
          <w:rFonts w:ascii="Times New Roman"/>
          <w:b/>
          <w:i w:val="false"/>
          <w:color w:val="000000"/>
        </w:rPr>
        <w:t xml:space="preserve"> Заявление о назначении жилищной помощи</w:t>
      </w:r>
    </w:p>
    <w:p>
      <w:pPr>
        <w:spacing w:after="0"/>
        <w:ind w:left="0"/>
        <w:jc w:val="both"/>
      </w:pPr>
      <w:r>
        <w:rPr>
          <w:rFonts w:ascii="Times New Roman"/>
          <w:b w:val="false"/>
          <w:i w:val="false"/>
          <w:color w:val="000000"/>
          <w:sz w:val="28"/>
        </w:rPr>
        <w:t>Я ___________________________________________________________________</w:t>
      </w:r>
      <w:r>
        <w:br/>
      </w:r>
      <w:r>
        <w:rPr>
          <w:rFonts w:ascii="Times New Roman"/>
          <w:b w:val="false"/>
          <w:i w:val="false"/>
          <w:color w:val="000000"/>
          <w:sz w:val="28"/>
        </w:rPr>
        <w:t>
           (Ф.И.О. нанимателя (собственника жилья), год рождения</w:t>
      </w:r>
    </w:p>
    <w:p>
      <w:pPr>
        <w:spacing w:after="0"/>
        <w:ind w:left="0"/>
        <w:jc w:val="both"/>
      </w:pPr>
      <w:r>
        <w:rPr>
          <w:rFonts w:ascii="Times New Roman"/>
          <w:b w:val="false"/>
          <w:i w:val="false"/>
          <w:color w:val="000000"/>
          <w:sz w:val="28"/>
        </w:rPr>
        <w:t>Прошу назначить  моей семье в количестве ____ человек, проживающей по  адресу:______________________________________________________________ жилищную помощь для возмещения затрат по оплате за содержание жилища,</w:t>
      </w:r>
      <w:r>
        <w:br/>
      </w:r>
      <w:r>
        <w:rPr>
          <w:rFonts w:ascii="Times New Roman"/>
          <w:b w:val="false"/>
          <w:i w:val="false"/>
          <w:color w:val="000000"/>
          <w:sz w:val="28"/>
        </w:rPr>
        <w:t>
потребленные коммунальные услуги и услуги связи, в части повышения  тарифа абонентской платы за телефон, подключенный к городской сети телекоммуникации.</w:t>
      </w:r>
      <w:r>
        <w:br/>
      </w:r>
      <w:r>
        <w:rPr>
          <w:rFonts w:ascii="Times New Roman"/>
          <w:b w:val="false"/>
          <w:i w:val="false"/>
          <w:color w:val="000000"/>
          <w:sz w:val="28"/>
        </w:rPr>
        <w:t>
С Правилами предоставления жилищной помощи малообеспеченным семьям (гражданам) по городу Экибастузу ознакомлен (а).</w:t>
      </w:r>
      <w:r>
        <w:br/>
      </w:r>
      <w:r>
        <w:rPr>
          <w:rFonts w:ascii="Times New Roman"/>
          <w:b w:val="false"/>
          <w:i w:val="false"/>
          <w:color w:val="000000"/>
          <w:sz w:val="28"/>
        </w:rPr>
        <w:t>
Начисленную сумму жилищной помощи за ________ квартал 200 ____года, прошу перечислить в следующем порядке: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620"/>
        <w:gridCol w:w="2728"/>
      </w:tblGrid>
      <w:tr>
        <w:trPr>
          <w:trHeight w:val="6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услуг</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жилья___________________</w:t>
            </w:r>
            <w:r>
              <w:br/>
            </w:r>
            <w:r>
              <w:rPr>
                <w:rFonts w:ascii="Times New Roman"/>
                <w:b w:val="false"/>
                <w:i w:val="false"/>
                <w:color w:val="000000"/>
                <w:sz w:val="20"/>
              </w:rPr>
              <w:t>
                (наименование КСК)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 горячая вода, тепловой узел</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Холодная вода, канализация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общедомовых эл/сетей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мест общего пользования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мусора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освещение лифта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плата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виды услуг</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Ответом на обращение удовлетворен (а), не удовлетворен (а) (нужное подчеркнуть).</w:t>
      </w:r>
      <w:r>
        <w:br/>
      </w:r>
      <w:r>
        <w:rPr>
          <w:rFonts w:ascii="Times New Roman"/>
          <w:b w:val="false"/>
          <w:i w:val="false"/>
          <w:color w:val="000000"/>
          <w:sz w:val="28"/>
        </w:rPr>
        <w:t>
В письменном уведомлении нуждаюсь, не нуждаюсь (нужное подчеркнуть).</w:t>
      </w:r>
    </w:p>
    <w:p>
      <w:pPr>
        <w:spacing w:after="0"/>
        <w:ind w:left="0"/>
        <w:jc w:val="both"/>
      </w:pPr>
      <w:r>
        <w:rPr>
          <w:rFonts w:ascii="Times New Roman"/>
          <w:b w:val="false"/>
          <w:i w:val="false"/>
          <w:color w:val="000000"/>
          <w:sz w:val="28"/>
        </w:rPr>
        <w:t>      __________                   ___________________</w:t>
      </w:r>
      <w:r>
        <w:br/>
      </w:r>
      <w:r>
        <w:rPr>
          <w:rFonts w:ascii="Times New Roman"/>
          <w:b w:val="false"/>
          <w:i w:val="false"/>
          <w:color w:val="000000"/>
          <w:sz w:val="28"/>
        </w:rPr>
        <w:t>
       (дата)                            (подпись)</w:t>
      </w:r>
    </w:p>
    <w:bookmarkStart w:name="z32" w:id="1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 жилищной</w:t>
      </w:r>
      <w:r>
        <w:br/>
      </w:r>
      <w:r>
        <w:rPr>
          <w:rFonts w:ascii="Times New Roman"/>
          <w:b w:val="false"/>
          <w:i w:val="false"/>
          <w:color w:val="000000"/>
          <w:sz w:val="28"/>
        </w:rPr>
        <w:t>
помощи малообеспеченным семьям</w:t>
      </w:r>
      <w:r>
        <w:br/>
      </w:r>
      <w:r>
        <w:rPr>
          <w:rFonts w:ascii="Times New Roman"/>
          <w:b w:val="false"/>
          <w:i w:val="false"/>
          <w:color w:val="000000"/>
          <w:sz w:val="28"/>
        </w:rPr>
        <w:t>
(гражданам) по городу Экибастузу</w:t>
      </w:r>
    </w:p>
    <w:bookmarkEnd w:id="10"/>
    <w:p>
      <w:pPr>
        <w:spacing w:after="0"/>
        <w:ind w:left="0"/>
        <w:jc w:val="both"/>
      </w:pPr>
      <w:r>
        <w:rPr>
          <w:rFonts w:ascii="Times New Roman"/>
          <w:b w:val="false"/>
          <w:i w:val="false"/>
          <w:color w:val="000000"/>
          <w:sz w:val="28"/>
        </w:rPr>
        <w:t>Начальнику ГУ "Отдел занятости и социальных</w:t>
      </w:r>
      <w:r>
        <w:br/>
      </w:r>
      <w:r>
        <w:rPr>
          <w:rFonts w:ascii="Times New Roman"/>
          <w:b w:val="false"/>
          <w:i w:val="false"/>
          <w:color w:val="000000"/>
          <w:sz w:val="28"/>
        </w:rPr>
        <w:t>
программ акимата города Экибастуза"</w:t>
      </w:r>
      <w:r>
        <w:br/>
      </w:r>
      <w:r>
        <w:rPr>
          <w:rFonts w:ascii="Times New Roman"/>
          <w:b w:val="false"/>
          <w:i w:val="false"/>
          <w:color w:val="000000"/>
          <w:sz w:val="28"/>
        </w:rPr>
        <w:t>
____________________________________</w:t>
      </w:r>
      <w:r>
        <w:br/>
      </w:r>
      <w:r>
        <w:rPr>
          <w:rFonts w:ascii="Times New Roman"/>
          <w:b w:val="false"/>
          <w:i w:val="false"/>
          <w:color w:val="000000"/>
          <w:sz w:val="28"/>
        </w:rPr>
        <w:t>
от_________________________________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проживающего по адресу: г. Экибастуз,</w:t>
      </w:r>
      <w:r>
        <w:br/>
      </w:r>
      <w:r>
        <w:rPr>
          <w:rFonts w:ascii="Times New Roman"/>
          <w:b w:val="false"/>
          <w:i w:val="false"/>
          <w:color w:val="000000"/>
          <w:sz w:val="28"/>
        </w:rPr>
        <w:t>
ул.____________, дом N _____кв. ____</w:t>
      </w:r>
      <w:r>
        <w:br/>
      </w:r>
      <w:r>
        <w:rPr>
          <w:rFonts w:ascii="Times New Roman"/>
          <w:b w:val="false"/>
          <w:i w:val="false"/>
          <w:color w:val="000000"/>
          <w:sz w:val="28"/>
        </w:rPr>
        <w:t>
дом. тел._________________</w:t>
      </w:r>
    </w:p>
    <w:p>
      <w:pPr>
        <w:spacing w:after="0"/>
        <w:ind w:left="0"/>
        <w:jc w:val="left"/>
      </w:pPr>
      <w:r>
        <w:rPr>
          <w:rFonts w:ascii="Times New Roman"/>
          <w:b/>
          <w:i w:val="false"/>
          <w:color w:val="000000"/>
        </w:rPr>
        <w:t xml:space="preserve"> Заявление на начисление компенсации на капитальный</w:t>
      </w:r>
      <w:r>
        <w:br/>
      </w:r>
      <w:r>
        <w:rPr>
          <w:rFonts w:ascii="Times New Roman"/>
          <w:b/>
          <w:i w:val="false"/>
          <w:color w:val="000000"/>
        </w:rPr>
        <w:t>
и (или) взносы на накопление средств на капитальный</w:t>
      </w:r>
      <w:r>
        <w:br/>
      </w:r>
      <w:r>
        <w:rPr>
          <w:rFonts w:ascii="Times New Roman"/>
          <w:b/>
          <w:i w:val="false"/>
          <w:color w:val="000000"/>
        </w:rPr>
        <w:t>
ремонт общего имущества объектов кондоминиума</w:t>
      </w:r>
    </w:p>
    <w:p>
      <w:pPr>
        <w:spacing w:after="0"/>
        <w:ind w:left="0"/>
        <w:jc w:val="both"/>
      </w:pPr>
      <w:r>
        <w:rPr>
          <w:rFonts w:ascii="Times New Roman"/>
          <w:b w:val="false"/>
          <w:i w:val="false"/>
          <w:color w:val="000000"/>
          <w:sz w:val="28"/>
        </w:rPr>
        <w:t>Я, __________________________________________________________________</w:t>
      </w:r>
      <w:r>
        <w:br/>
      </w:r>
      <w:r>
        <w:rPr>
          <w:rFonts w:ascii="Times New Roman"/>
          <w:b w:val="false"/>
          <w:i w:val="false"/>
          <w:color w:val="000000"/>
          <w:sz w:val="28"/>
        </w:rPr>
        <w:t>
        (Ф.И.О. нанимателя (собственника жилья), год рождения)</w:t>
      </w:r>
    </w:p>
    <w:p>
      <w:pPr>
        <w:spacing w:after="0"/>
        <w:ind w:left="0"/>
        <w:jc w:val="both"/>
      </w:pPr>
      <w:r>
        <w:rPr>
          <w:rFonts w:ascii="Times New Roman"/>
          <w:b w:val="false"/>
          <w:i w:val="false"/>
          <w:color w:val="000000"/>
          <w:sz w:val="28"/>
        </w:rPr>
        <w:t>Прошу назначить моей семье в количестве ____ человек, проживающей</w:t>
      </w:r>
      <w:r>
        <w:br/>
      </w:r>
      <w:r>
        <w:rPr>
          <w:rFonts w:ascii="Times New Roman"/>
          <w:b w:val="false"/>
          <w:i w:val="false"/>
          <w:color w:val="000000"/>
          <w:sz w:val="28"/>
        </w:rPr>
        <w:t>
по адресу:__________________________________________________________</w:t>
      </w:r>
      <w:r>
        <w:br/>
      </w:r>
      <w:r>
        <w:rPr>
          <w:rFonts w:ascii="Times New Roman"/>
          <w:b w:val="false"/>
          <w:i w:val="false"/>
          <w:color w:val="000000"/>
          <w:sz w:val="28"/>
        </w:rPr>
        <w:t>
жилищную помощь для возмещения компенсации на капитальный и (или)</w:t>
      </w:r>
      <w:r>
        <w:br/>
      </w:r>
      <w:r>
        <w:rPr>
          <w:rFonts w:ascii="Times New Roman"/>
          <w:b w:val="false"/>
          <w:i w:val="false"/>
          <w:color w:val="000000"/>
          <w:sz w:val="28"/>
        </w:rPr>
        <w:t>
взносы на накопление средств на капитальный ремонт общего имущества_</w:t>
      </w:r>
      <w:r>
        <w:br/>
      </w:r>
      <w:r>
        <w:rPr>
          <w:rFonts w:ascii="Times New Roman"/>
          <w:b w:val="false"/>
          <w:i w:val="false"/>
          <w:color w:val="000000"/>
          <w:sz w:val="28"/>
        </w:rPr>
        <w:t>
объектов кондоминиума.</w:t>
      </w:r>
      <w:r>
        <w:br/>
      </w:r>
      <w:r>
        <w:rPr>
          <w:rFonts w:ascii="Times New Roman"/>
          <w:b w:val="false"/>
          <w:i w:val="false"/>
          <w:color w:val="000000"/>
          <w:sz w:val="28"/>
        </w:rPr>
        <w:t>
С Правилами предоставления жилищной помощи малообеспеченным семьям</w:t>
      </w:r>
      <w:r>
        <w:br/>
      </w:r>
      <w:r>
        <w:rPr>
          <w:rFonts w:ascii="Times New Roman"/>
          <w:b w:val="false"/>
          <w:i w:val="false"/>
          <w:color w:val="000000"/>
          <w:sz w:val="28"/>
        </w:rPr>
        <w:t>
(гражданам) по городу Экибастузу ознакомлен (а).</w:t>
      </w:r>
      <w:r>
        <w:br/>
      </w:r>
      <w:r>
        <w:rPr>
          <w:rFonts w:ascii="Times New Roman"/>
          <w:b w:val="false"/>
          <w:i w:val="false"/>
          <w:color w:val="000000"/>
          <w:sz w:val="28"/>
        </w:rPr>
        <w:t>
Необходимые документы прилагаю, сумму начисленной компенсации прошу перечислить в ______________________, счет __________________________</w:t>
      </w:r>
      <w:r>
        <w:br/>
      </w:r>
      <w:r>
        <w:rPr>
          <w:rFonts w:ascii="Times New Roman"/>
          <w:b w:val="false"/>
          <w:i w:val="false"/>
          <w:color w:val="000000"/>
          <w:sz w:val="28"/>
        </w:rPr>
        <w:t>
          (отделение АО Казпочта, банк)</w:t>
      </w:r>
    </w:p>
    <w:p>
      <w:pPr>
        <w:spacing w:after="0"/>
        <w:ind w:left="0"/>
        <w:jc w:val="both"/>
      </w:pPr>
      <w:r>
        <w:rPr>
          <w:rFonts w:ascii="Times New Roman"/>
          <w:b w:val="false"/>
          <w:i w:val="false"/>
          <w:color w:val="000000"/>
          <w:sz w:val="28"/>
        </w:rPr>
        <w:t>_________________                                ____________________</w:t>
      </w:r>
      <w:r>
        <w:br/>
      </w:r>
      <w:r>
        <w:rPr>
          <w:rFonts w:ascii="Times New Roman"/>
          <w:b w:val="false"/>
          <w:i w:val="false"/>
          <w:color w:val="000000"/>
          <w:sz w:val="28"/>
        </w:rPr>
        <w:t>
      (дата)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