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0db3" w14:textId="6d60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изменениях в административно-территориальном устройстве Экибастузского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28 октября 2010 года N 885/10 и решение маслихата города Экибастуза Павлодарской области от 02 ноября 2010 года N 293/25. Зарегистрировано Управлением юстиции города Экибастуза Павлодарской области 14 декабря 2010 года N 12-3-281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Павлодарский областной маслихат и акимат Павлодарской области следующие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преобразовать Комсомольский сельский округ города Экибастуза в село "Шиқылдақ" города Экибастуза без изменения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преобразовать Карасуский сельский округ города Экибастуза в село "Бесқауға" города Экибастуза без изменения границ.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Экибастуза                    Н. Дычко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Шаихов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