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adff" w14:textId="819a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Экибастуза на 2011 - 2013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декабря 2010 года N 309/27. Зарегистрировано Управлением юстиции города Экибастуза Павлодарской области 29 декабря 2010 года N 12-3-283.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(XXIX сессия, IV созыв) от 13 декабря 2010 года N 324/29 "Об областном бюджете на 2011 - 2013 годы" (зарегистрировано в Реестре государственной регистрации нормативных правовых актов за N 3177) и в целях определения централизованного денежного фонда города, источников его формирования и расходов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бюджет города Экибастуза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- 8 551 700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- 5 894 501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- 58 155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- 2 580 991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- 8 681 095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- 1 617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- 180 800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- 188 800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-311 812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- 311 812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Экибастуза Павлодарской области от 15.02.2011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322/29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31.03.2011 </w:t>
      </w:r>
      <w:r>
        <w:rPr>
          <w:rFonts w:ascii="Times New Roman"/>
          <w:b w:val="false"/>
          <w:i w:val="false"/>
          <w:color w:val="000000"/>
          <w:sz w:val="28"/>
        </w:rPr>
        <w:t>N 342/31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12.07.2011 </w:t>
      </w:r>
      <w:r>
        <w:rPr>
          <w:rFonts w:ascii="Times New Roman"/>
          <w:b w:val="false"/>
          <w:i w:val="false"/>
          <w:color w:val="000000"/>
          <w:sz w:val="28"/>
        </w:rPr>
        <w:t>N 361/33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25.10.2011 </w:t>
      </w:r>
      <w:r>
        <w:rPr>
          <w:rFonts w:ascii="Times New Roman"/>
          <w:b w:val="false"/>
          <w:i w:val="false"/>
          <w:color w:val="000000"/>
          <w:sz w:val="28"/>
        </w:rPr>
        <w:t>N 382/36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15.11.2011 </w:t>
      </w:r>
      <w:r>
        <w:rPr>
          <w:rFonts w:ascii="Times New Roman"/>
          <w:b w:val="false"/>
          <w:i w:val="false"/>
          <w:color w:val="000000"/>
          <w:sz w:val="28"/>
        </w:rPr>
        <w:t>N 399/37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2011 год норматив распределения доходов в областной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– 41,8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на 2011 год предусмотрены целевые текущие трансферты и бюджетные кредиты из вышестоящих бюджетов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131939,0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38058,0 тысяч тенге -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16500,0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16384,0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10694,0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2013,0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1628,0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16658,0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13160,0 тыс.тенге – на поддержку частного предпринимательства в рамках программы "Дорожная карта бизнеса - 2020" для финансирования мероприятий по организации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523761,0 тысяч тенге -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142000,0 тысяч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110307,0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961908,0 тысяч тенге - на развитие объектов водного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953,0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33321,0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25450,0 тысяч тенге - на реализацию мероприятий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54700,0 тысяч тенге - на разработку проектно-сметной документации по строительству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385010,0 тыс.тенге – на строительство и (или) приобретение жилья государственного коммунального жилищного фонда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30000,0 тысяч тенге – проведение капитального ремонта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67500,0 тысяч тенге - на развитие инженерно-коммуникационной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города Экибастуза Павлодарской области от 15.02.2011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322/29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 с изменениями, внесенными решениями маслихата города Экибастуза Павлодарской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N 342/31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12.07.2011 </w:t>
      </w:r>
      <w:r>
        <w:rPr>
          <w:rFonts w:ascii="Times New Roman"/>
          <w:b w:val="false"/>
          <w:i w:val="false"/>
          <w:color w:val="000000"/>
          <w:sz w:val="28"/>
        </w:rPr>
        <w:t>N 361/33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25.10.2011 </w:t>
      </w:r>
      <w:r>
        <w:rPr>
          <w:rFonts w:ascii="Times New Roman"/>
          <w:b w:val="false"/>
          <w:i w:val="false"/>
          <w:color w:val="000000"/>
          <w:sz w:val="28"/>
        </w:rPr>
        <w:t>N 382/36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15.11.2011 </w:t>
      </w:r>
      <w:r>
        <w:rPr>
          <w:rFonts w:ascii="Times New Roman"/>
          <w:b w:val="false"/>
          <w:i w:val="false"/>
          <w:color w:val="000000"/>
          <w:sz w:val="28"/>
        </w:rPr>
        <w:t>N 399/37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Сохранить на 2011 год повышение на 25 процентов окладов и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2011 год в сумме 2238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города Экибастуза Павлодарской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N 342/31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12.07.2011 </w:t>
      </w:r>
      <w:r>
        <w:rPr>
          <w:rFonts w:ascii="Times New Roman"/>
          <w:b w:val="false"/>
          <w:i w:val="false"/>
          <w:color w:val="000000"/>
          <w:sz w:val="28"/>
        </w:rPr>
        <w:t>N 361/33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бюджета города на 2011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поселков, аул (сел), (аульных) сельских округов на 2011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Жумашева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XXVII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309/27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Экибастуза Павлодарской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399/37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612"/>
        <w:gridCol w:w="654"/>
        <w:gridCol w:w="8345"/>
        <w:gridCol w:w="31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8551700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5894501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1591007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1591007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3111331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1946565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954626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1122126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  природных и других ресурсов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1046674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2580991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2580991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91"/>
        <w:gridCol w:w="655"/>
        <w:gridCol w:w="655"/>
        <w:gridCol w:w="7537"/>
        <w:gridCol w:w="31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8681095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4608871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2786071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2780284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2651048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711778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государственных учреждений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499891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994902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4"/>
        <w:gridCol w:w="627"/>
        <w:gridCol w:w="8222"/>
        <w:gridCol w:w="31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19"/>
        <w:gridCol w:w="590"/>
        <w:gridCol w:w="591"/>
        <w:gridCol w:w="7495"/>
        <w:gridCol w:w="315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91"/>
        <w:gridCol w:w="776"/>
        <w:gridCol w:w="8044"/>
        <w:gridCol w:w="31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4"/>
        <w:gridCol w:w="3026"/>
      </w:tblGrid>
      <w:tr>
        <w:trPr>
          <w:trHeight w:val="690" w:hRule="atLeast"/>
        </w:trPr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-311812</w:t>
            </w:r>
          </w:p>
        </w:tc>
      </w:tr>
      <w:tr>
        <w:trPr>
          <w:trHeight w:val="285" w:hRule="atLeast"/>
        </w:trPr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21"/>
        <w:gridCol w:w="563"/>
        <w:gridCol w:w="8431"/>
        <w:gridCol w:w="31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385953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385953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0"/>
        <w:gridCol w:w="613"/>
        <w:gridCol w:w="570"/>
        <w:gridCol w:w="7719"/>
        <w:gridCol w:w="316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385238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68"/>
        <w:gridCol w:w="647"/>
        <w:gridCol w:w="8207"/>
        <w:gridCol w:w="31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XXVII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309/27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2"/>
        <w:gridCol w:w="563"/>
        <w:gridCol w:w="8436"/>
        <w:gridCol w:w="29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6413062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6353408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1764138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1764138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2179424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954626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1144650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1071017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</w:tr>
      <w:tr>
        <w:trPr>
          <w:trHeight w:val="12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0"/>
        <w:gridCol w:w="570"/>
        <w:gridCol w:w="656"/>
        <w:gridCol w:w="7724"/>
        <w:gridCol w:w="29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6413062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279223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4134986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991460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946409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946409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3044769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3039281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2897226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598956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598956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5"/>
        <w:gridCol w:w="606"/>
        <w:gridCol w:w="8414"/>
        <w:gridCol w:w="29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631"/>
        <w:gridCol w:w="653"/>
        <w:gridCol w:w="7600"/>
        <w:gridCol w:w="306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27"/>
        <w:gridCol w:w="585"/>
        <w:gridCol w:w="8328"/>
        <w:gridCol w:w="301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7"/>
        <w:gridCol w:w="2903"/>
      </w:tblGrid>
      <w:tr>
        <w:trPr>
          <w:trHeight w:val="690" w:hRule="atLeast"/>
        </w:trPr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85" w:hRule="atLeast"/>
        </w:trPr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XXVII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309/27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06"/>
        <w:gridCol w:w="585"/>
        <w:gridCol w:w="8309"/>
        <w:gridCol w:w="30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6557278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6497563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1585274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1585274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3479815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2192844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1050926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1336302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1258568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96172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96172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13"/>
        <w:gridCol w:w="613"/>
        <w:gridCol w:w="677"/>
        <w:gridCol w:w="7574"/>
        <w:gridCol w:w="30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6557278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4173526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996396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3078267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3072753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2929580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540283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494030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12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46253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379674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296423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675873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675873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669"/>
        <w:gridCol w:w="8288"/>
        <w:gridCol w:w="29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70"/>
        <w:gridCol w:w="656"/>
        <w:gridCol w:w="656"/>
        <w:gridCol w:w="7574"/>
        <w:gridCol w:w="299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07"/>
        <w:gridCol w:w="628"/>
        <w:gridCol w:w="8257"/>
        <w:gridCol w:w="30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1"/>
        <w:gridCol w:w="2939"/>
      </w:tblGrid>
      <w:tr>
        <w:trPr>
          <w:trHeight w:val="690" w:hRule="atLeast"/>
        </w:trPr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85" w:hRule="atLeast"/>
        </w:trPr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XXVII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309/27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города Экибастуза Павлодарской области от 12.07.2011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361/33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40"/>
        <w:gridCol w:w="688"/>
        <w:gridCol w:w="773"/>
        <w:gridCol w:w="104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XXVII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309/27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в редакции решения маслихата города Экибастуза Павлодарской области от 25.10.2011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382/36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маслихата города Экибастуза Павлодарской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N 399/37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692"/>
        <w:gridCol w:w="617"/>
        <w:gridCol w:w="582"/>
        <w:gridCol w:w="6063"/>
        <w:gridCol w:w="27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