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91b1" w14:textId="3069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(XIX сессия, IV созыв) от 25 декабря 2009 года N 103/19 "О бюджете района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июня 2010 года N 133/22. Зарегистрировано Управлением юстиции Актогайского района Павлодарской области 18 июня 2010 года N 12-4-83. Утратило силу в связи с истечением срока действия (письмо маслихата Актогайского района Павлодарской области от 03 марта 2014 года N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Актогайского района Павлодарской области от 03.03.2014 N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(XXV сессия, IV созыв) от 4 июня 2010 года N 286/25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 сессия, IV созыв) от 22 декабря 2009 года N 259/21 "Об областном бюджете на 2010 - 2012 годы" (зарегистрированное в государственном реестре за N 3165 от 11 июня 2010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(ХIХ сессия, IV созыв) от 25 декабря 2009 года N 103/19 "О бюджете района на 2010 - 2012 годы" (зарегистрированное в государственном реестре за N 12-4-74 от  31 декабря 2009 года, опубликованное в газетах "Ауыл тынысы" и "Пульс села" от 16.01.2010 г. N 2-3, от 23.01.2010 г. N 4-5 и от 30.01.2010 г. N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бюджет района на 2010 - 2012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1647999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149301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1495729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1649933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2065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-(минус) 25128)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(использование профицита) бюджета – 25128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"2500" заменить цифрами "1200".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Кушваева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Актогайского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(внеочередная XXII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июня 2010 года N 133/22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611"/>
        <w:gridCol w:w="569"/>
        <w:gridCol w:w="8427"/>
        <w:gridCol w:w="259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1647999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149301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61639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7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6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</w:tr>
      <w:tr>
        <w:trPr>
          <w:trHeight w:val="130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6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9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1495729</w:t>
            </w:r>
          </w:p>
        </w:tc>
      </w:tr>
      <w:tr>
        <w:trPr>
          <w:trHeight w:val="6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1495729</w:t>
            </w:r>
          </w:p>
        </w:tc>
      </w:tr>
      <w:tr>
        <w:trPr>
          <w:trHeight w:val="315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00"/>
        <w:gridCol w:w="606"/>
        <w:gridCol w:w="585"/>
        <w:gridCol w:w="7855"/>
        <w:gridCol w:w="259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1649933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168842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151212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42664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38764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97423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95483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здания, помещений и сооружений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12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13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5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948968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33010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857533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826934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33425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18108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9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81437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</w:t>
            </w:r>
          </w:p>
        </w:tc>
      </w:tr>
      <w:tr>
        <w:trPr>
          <w:trHeight w:val="16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41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6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9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101838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9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59594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12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населения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</w:p>
        </w:tc>
      </w:tr>
      <w:tr>
        <w:trPr>
          <w:trHeight w:val="9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34976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</w:t>
            </w:r>
          </w:p>
        </w:tc>
      </w:tr>
      <w:tr>
        <w:trPr>
          <w:trHeight w:val="9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106006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56910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23725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  государственной информационной политики через телерадиовещание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языков и культуры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</w:t>
            </w:r>
          </w:p>
        </w:tc>
      </w:tr>
      <w:tr>
        <w:trPr>
          <w:trHeight w:val="12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12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95001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9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территорий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</w:t>
            </w:r>
          </w:p>
        </w:tc>
      </w:tr>
      <w:tr>
        <w:trPr>
          <w:trHeight w:val="6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6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25958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13874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102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7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7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7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12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</w:t>
            </w:r>
          </w:p>
        </w:tc>
      </w:tr>
      <w:tr>
        <w:trPr>
          <w:trHeight w:val="13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109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-25128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25128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