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4e4b" w14:textId="31e4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проведению приписки граждан 1994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Актогайского района Павлодарской области от 21 декабря 2010 года N 42. Зарегистрировано Управлением юстиции Актогайского района Павлодарской области 31 декабря 2010 года N 12-4-92. Утратило силу решением исполняющего обязанности акима Актогайского района Павлодарской области от 3 ноября 2015 года № 13 (вводится в действие со дня его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Актогайского района Павлодарской области от 03.11.2015 № 13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– II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N 74-III "О воинской обязанности и воинской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в целях организованного и своевременного проведения приписки граждан к призывному участку Актогайского района,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приписку граждан Актогайского района 1994 года рождения к призывному участку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приписки граждан 1994 года рождения к призывному участку Отдела по делам обороны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районной приписной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работников районной приписной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районной приписной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автотранспорта государственными учреждениями района, для обслуживания районной приписной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Установить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лечебных учреждений для направления на обследование и лечение граждан 1994 года рождения проходящих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решения возложить на заместителя акима района Искакову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N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приписной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1026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Каримов Мурат Куанышевич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по делам обороны Актогайского района, председатель приписной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Алин Жаксыбек Тлеугабылович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внутренней политики Актогайского района", заместитель председателя приписной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Альжанова Роза Нурумбаевна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больница", секретарь приписной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Еркасова Разия Ныгматовна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главного врача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Тулегенов Темирболат Шайкимович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районного отдела внутренних дел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Кунакова Ольга Анатольевна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"Отдел образования Актогайского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состав районной приписной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 Ержан Рамазанович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отделения набора военнослужащих по контракту и призыва Отдела по делам обороны Актогайского района, председатель приписной комиссии резервного состава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Сейпадамов Канат Камидоллинович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заведующий отдела организационно-контрольной и кадровой работы аппарата акима района, заместитель председателя приписной комиссии резервного состава;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Темирболатова Гульзайра Умешевна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больница", секретарь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Халыков Мухит Кинаятович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 казенного коммунального государственного предприятия "Актогайская центральная районная больница", председатель медицинской комиссии резервного состава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Нукенов Марат Аманжолович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районного отдела внутренних дел, член комиссии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N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Состав медицинских работников районной приписной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10070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Еркасова Разия Ныгматовна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главного врача казенного коммунального государственного предприятия "Актогайская центральная районная больница", председатель медицинской комиссии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Рахимжанова Гулмира Акангалиевна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врач–терапевт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Халыков Мухит Кинаятович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врач–хирург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 Ирина Самоиловна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врач–отоларинголог казенного коммунального государственного пред-приятия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 Ирина Самоиловна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врач–дерматолог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Бетимова Бахыт Мухтаровна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врач–стоматолог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представитель Управления здравоохранения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врач–психиатр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представитель Управления здравоохранения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врач–рентгенолог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 Гульбахыт Галымовна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врач–окулист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 Бауржан Динслямович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врач государственного учреждения "Актогайская противотуберкулезная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представитель Управления здравоохранения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врач–невропатолог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Альжанова Роза Нурумбаевна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 Маргума Камельевна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Больгер Рубен Андреевич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медбрат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Байбусинова Дамежан Каириденовна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Артыкпаева Маржан Туруспековна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Темирболатова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Гульзайра Умешевна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Карелина Наталья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 казенного коммунального государственного предприятия "Актогайская центральная районная больница"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N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График работы приписной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381"/>
        <w:gridCol w:w="380"/>
        <w:gridCol w:w="1652"/>
        <w:gridCol w:w="1572"/>
        <w:gridCol w:w="1572"/>
        <w:gridCol w:w="1572"/>
        <w:gridCol w:w="1652"/>
        <w:gridCol w:w="1573"/>
        <w:gridCol w:w="1654"/>
      </w:tblGrid>
      <w:tr>
        <w:trPr>
          <w:trHeight w:val="30" w:hRule="atLeast"/>
        </w:trPr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явки на приписную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17.01.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18.01.2011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19.01.2011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25.01.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718"/>
        <w:gridCol w:w="1744"/>
        <w:gridCol w:w="1229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N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предоставления автотранспорта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учреждениями района, для</w:t>
      </w:r>
      <w:r>
        <w:br/>
      </w:r>
      <w:r>
        <w:rPr>
          <w:rFonts w:ascii="Times New Roman"/>
          <w:b/>
          <w:i w:val="false"/>
          <w:color w:val="000000"/>
        </w:rPr>
        <w:t>обслуживания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907"/>
        <w:gridCol w:w="1591"/>
        <w:gridCol w:w="1591"/>
        <w:gridCol w:w="1591"/>
        <w:gridCol w:w="1591"/>
        <w:gridCol w:w="1591"/>
        <w:gridCol w:w="1592"/>
        <w:gridCol w:w="1592"/>
      </w:tblGrid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явки на приписную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17.01.2011 года к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18.01.2011 года к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19.01.2011 года к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20.01.2011 года к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21.01.2011 года к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24.01.2011 года к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25.01.2011 года к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 пассажирского транспорта и автомобильных дорог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N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ПЛАН мероприятий по проведению приписки граждан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1994 года рождения в период с января по март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278"/>
        <w:gridCol w:w="3818"/>
        <w:gridCol w:w="2271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организованную приписку граждан района 1994 года рождения в январе - марте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Актогайского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 март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финансирование мероприятий связанных с организацией приписки граждан, согласно расходам определенным районным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 март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Выделить на период проведения приписки, согласно заявки Отдела по делам обороны Актогайского района необходимое количество медицинских работников соответствующих категорий, для работы в составе медицинской комиссии, провести необходимые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казенного коммунального предприятия "Актогайская центральная районная больница"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 март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Привлечь за счет районного бюджета 3 (три) человека из числа граждан села Актогай для укомплектования временного штата технических работников на период проведения приписки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Актогайского района (по согласованию), Государственное учреждение "Отдел занятости и социальных программ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представить приписной комиссии списки граждан 1994 года рождения состоящих на учете в отделе внутренних дел и осужденных к наказанию не связанному с лишением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внутренних дел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 период проведения приписки граждан 1994 года рождения, дежурство нарядов полиции на территории отдела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внутренних дел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 март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своевременное оповещение, сбор и доставку граждан 1994 года рождения на приписную комиссию в отдел по делам обороны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сел и сельских округов района, руководители учебных заведений, руководители организаций, учреждений и предприятий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- март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2010 года N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Перечень лечебных учреждений для направления на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обследование и лечение граждан 1994 года рождения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проходящих приписку к призывному участку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6062"/>
        <w:gridCol w:w="4293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лечебных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"Актогайская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 улица Марденова,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"Актогайская противотуберкулезная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 улица Марденова,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"Павлодарский областной онкологический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Мира,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"Областной центр по профилактике и лечению зависимых заболеваний" 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Ростовская,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"Павлодарский областной противотуберкулезный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Камзина,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"Павлодарский областной психоневрологический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Усолка,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"Павлодарская областная больница им. Г. Султанова"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Щедрина,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"Павлодарский областной кожно-венерологический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Кутузова,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