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ebc1" w14:textId="f98e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 сессии, IV созыва N 175-4/20 от 28 декабря 2009 года "О районном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9 февраля 2010 года N 187-4/22. Зарегистрировано Управлением юстиции Железинского района Павлодарской области 16 февраля 2010 года N 12-6-84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21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28 декабря 2009 года N 175-4/20 "О районном бюджете на 2010 - 2012 годы" (зарегистрированное в Реестре государственной регистрации нормативных правовых актов за N 12-6-82, опубликованное в районной газете "Родные просторы" от 9 января 2010 года N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 1, 2,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- 1824070,0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- 261763,0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- 560,0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- 1561265,0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- 1831296,0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- 21868.0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- 21868,0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-29094,0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- 29094,0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XXII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N 187-4/22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658"/>
        <w:gridCol w:w="8134"/>
        <w:gridCol w:w="267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1 824 070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261 763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5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3"/>
        <w:gridCol w:w="686"/>
        <w:gridCol w:w="686"/>
        <w:gridCol w:w="7537"/>
        <w:gridCol w:w="26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1831296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167717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101251</w:t>
            </w:r>
          </w:p>
        </w:tc>
      </w:tr>
      <w:tr>
        <w:trPr>
          <w:trHeight w:val="12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18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18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986924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927986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921792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916597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2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91016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0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15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76937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8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  сельских населенных пунктов за счет целевого трансферта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11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88704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</w:p>
        </w:tc>
      </w:tr>
      <w:tr>
        <w:trPr>
          <w:trHeight w:val="12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4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1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-29094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XXII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N 187-4/22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58"/>
        <w:gridCol w:w="585"/>
        <w:gridCol w:w="563"/>
        <w:gridCol w:w="105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1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