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b854b" w14:textId="d7b85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очередной XX сессия, IV созыва N 175-4/20 от 28 декабря 2009 года "О районном бюджете на 2010 - 2012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16 апреля 2010 года N 188-4/23. Зарегистрировано Управлением юстиции Железинского района Павлодарской области 23 апреля 2010 года N 12-6-87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21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от 28 декабря 2009 года N 175-4/20 "О районном бюджете на 2010 - 2012 годы" (зарегистрированное в Реестре государственной регистрации нормативных правовых актов за N 12-6-82, опубликованное в районной газете "Родные просторы" 9 января 2010 года N 2,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2010 - 2012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- 1848371,0 тыс.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- 270763,0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- 560,0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- 482,0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- 1576566,0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- 1856365,0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- 21868.0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- 21868,0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-29862,0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- 29862,0 тыс.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социально-экономического развития и бюджета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Кирилов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В. Крутиков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Железинского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очередной XXIII сессии IV созыва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апреля 2010 года N 188-4/23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503"/>
        <w:gridCol w:w="588"/>
        <w:gridCol w:w="8698"/>
        <w:gridCol w:w="2454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(тыс.тенге)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1 848 371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270 763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91 985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91985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85 439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85439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84 636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7 447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75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75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13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1 256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75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1 576 566</w:t>
            </w:r>
          </w:p>
        </w:tc>
      </w:tr>
      <w:tr>
        <w:trPr>
          <w:trHeight w:val="75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1 576 566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1576566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540"/>
        <w:gridCol w:w="561"/>
        <w:gridCol w:w="645"/>
        <w:gridCol w:w="7938"/>
        <w:gridCol w:w="249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тыс. тенге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1856365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171254</w:t>
            </w:r>
          </w:p>
        </w:tc>
      </w:tr>
      <w:tr>
        <w:trPr>
          <w:trHeight w:val="8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148597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10749</w:t>
            </w:r>
          </w:p>
        </w:tc>
      </w:tr>
      <w:tr>
        <w:trPr>
          <w:trHeight w:val="7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10749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35070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35070</w:t>
            </w:r>
          </w:p>
        </w:tc>
      </w:tr>
      <w:tr>
        <w:trPr>
          <w:trHeight w:val="11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102778</w:t>
            </w:r>
          </w:p>
        </w:tc>
      </w:tr>
      <w:tr>
        <w:trPr>
          <w:trHeight w:val="8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101178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</w:t>
            </w:r>
          </w:p>
        </w:tc>
      </w:tr>
      <w:tr>
        <w:trPr>
          <w:trHeight w:val="13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7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</w:t>
            </w:r>
          </w:p>
        </w:tc>
      </w:tr>
      <w:tr>
        <w:trPr>
          <w:trHeight w:val="17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1018642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37659</w:t>
            </w:r>
          </w:p>
        </w:tc>
      </w:tr>
      <w:tr>
        <w:trPr>
          <w:trHeight w:val="11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37659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37659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946661</w:t>
            </w:r>
          </w:p>
        </w:tc>
      </w:tr>
      <w:tr>
        <w:trPr>
          <w:trHeight w:val="11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6347</w:t>
            </w:r>
          </w:p>
        </w:tc>
      </w:tr>
      <w:tr>
        <w:trPr>
          <w:trHeight w:val="11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6347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940314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934747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34322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34322</w:t>
            </w:r>
          </w:p>
        </w:tc>
      </w:tr>
      <w:tr>
        <w:trPr>
          <w:trHeight w:val="8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13036</w:t>
            </w:r>
          </w:p>
        </w:tc>
      </w:tr>
      <w:tr>
        <w:trPr>
          <w:trHeight w:val="15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</w:p>
        </w:tc>
      </w:tr>
      <w:tr>
        <w:trPr>
          <w:trHeight w:val="8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</w:p>
        </w:tc>
      </w:tr>
      <w:tr>
        <w:trPr>
          <w:trHeight w:val="11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11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15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108736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91308</w:t>
            </w:r>
          </w:p>
        </w:tc>
      </w:tr>
      <w:tr>
        <w:trPr>
          <w:trHeight w:val="11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81600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17545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11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30004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19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</w:t>
            </w:r>
          </w:p>
        </w:tc>
      </w:tr>
      <w:tr>
        <w:trPr>
          <w:trHeight w:val="30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54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17428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17428</w:t>
            </w:r>
          </w:p>
        </w:tc>
      </w:tr>
      <w:tr>
        <w:trPr>
          <w:trHeight w:val="10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16834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80239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</w:t>
            </w:r>
          </w:p>
        </w:tc>
      </w:tr>
      <w:tr>
        <w:trPr>
          <w:trHeight w:val="11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15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 (аула) села, (аульного)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11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</w:t>
            </w:r>
          </w:p>
        </w:tc>
      </w:tr>
      <w:tr>
        <w:trPr>
          <w:trHeight w:val="15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</w:t>
            </w:r>
          </w:p>
        </w:tc>
      </w:tr>
      <w:tr>
        <w:trPr>
          <w:trHeight w:val="7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51740</w:t>
            </w:r>
          </w:p>
        </w:tc>
      </w:tr>
      <w:tr>
        <w:trPr>
          <w:trHeight w:val="11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15213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14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14475</w:t>
            </w:r>
          </w:p>
        </w:tc>
      </w:tr>
      <w:tr>
        <w:trPr>
          <w:trHeight w:val="11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18471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13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18049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18056</w:t>
            </w:r>
          </w:p>
        </w:tc>
      </w:tr>
      <w:tr>
        <w:trPr>
          <w:trHeight w:val="14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18056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</w:t>
            </w:r>
          </w:p>
        </w:tc>
      </w:tr>
      <w:tr>
        <w:trPr>
          <w:trHeight w:val="11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132482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81482</w:t>
            </w:r>
          </w:p>
        </w:tc>
      </w:tr>
      <w:tr>
        <w:trPr>
          <w:trHeight w:val="11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27805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27805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53677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53677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32478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27082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26809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</w:t>
            </w:r>
          </w:p>
        </w:tc>
      </w:tr>
      <w:tr>
        <w:trPr>
          <w:trHeight w:val="8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</w:tr>
      <w:tr>
        <w:trPr>
          <w:trHeight w:val="8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15959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</w:t>
            </w:r>
          </w:p>
        </w:tc>
      </w:tr>
      <w:tr>
        <w:trPr>
          <w:trHeight w:val="8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</w:t>
            </w:r>
          </w:p>
        </w:tc>
      </w:tr>
      <w:tr>
        <w:trPr>
          <w:trHeight w:val="6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</w:t>
            </w:r>
          </w:p>
        </w:tc>
      </w:tr>
      <w:tr>
        <w:trPr>
          <w:trHeight w:val="13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</w:p>
        </w:tc>
      </w:tr>
      <w:tr>
        <w:trPr>
          <w:trHeight w:val="8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</w:p>
        </w:tc>
      </w:tr>
      <w:tr>
        <w:trPr>
          <w:trHeight w:val="14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132462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15075</w:t>
            </w:r>
          </w:p>
        </w:tc>
      </w:tr>
      <w:tr>
        <w:trPr>
          <w:trHeight w:val="8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</w:t>
            </w:r>
          </w:p>
        </w:tc>
      </w:tr>
      <w:tr>
        <w:trPr>
          <w:trHeight w:val="13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</w:t>
            </w:r>
          </w:p>
        </w:tc>
      </w:tr>
      <w:tr>
        <w:trPr>
          <w:trHeight w:val="8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</w:t>
            </w:r>
          </w:p>
        </w:tc>
      </w:tr>
      <w:tr>
        <w:trPr>
          <w:trHeight w:val="8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101420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101420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101420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</w:t>
            </w:r>
          </w:p>
        </w:tc>
      </w:tr>
      <w:tr>
        <w:trPr>
          <w:trHeight w:val="10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</w:t>
            </w:r>
          </w:p>
        </w:tc>
      </w:tr>
      <w:tr>
        <w:trPr>
          <w:trHeight w:val="11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 водного, лесного, рыбного хозяйства, охраны окружающей среды и земельных отношений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</w:tr>
      <w:tr>
        <w:trPr>
          <w:trHeight w:val="7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</w:t>
            </w:r>
          </w:p>
        </w:tc>
      </w:tr>
      <w:tr>
        <w:trPr>
          <w:trHeight w:val="4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133671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89108</w:t>
            </w:r>
          </w:p>
        </w:tc>
      </w:tr>
      <w:tr>
        <w:trPr>
          <w:trHeight w:val="11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20056</w:t>
            </w:r>
          </w:p>
        </w:tc>
      </w:tr>
      <w:tr>
        <w:trPr>
          <w:trHeight w:val="11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20056</w:t>
            </w:r>
          </w:p>
        </w:tc>
      </w:tr>
      <w:tr>
        <w:trPr>
          <w:trHeight w:val="11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69052</w:t>
            </w:r>
          </w:p>
        </w:tc>
      </w:tr>
      <w:tr>
        <w:trPr>
          <w:trHeight w:val="6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69052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44563</w:t>
            </w:r>
          </w:p>
        </w:tc>
      </w:tr>
      <w:tr>
        <w:trPr>
          <w:trHeight w:val="11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44563</w:t>
            </w:r>
          </w:p>
        </w:tc>
      </w:tr>
      <w:tr>
        <w:trPr>
          <w:trHeight w:val="16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8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15423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</w:t>
            </w:r>
          </w:p>
        </w:tc>
      </w:tr>
      <w:tr>
        <w:trPr>
          <w:trHeight w:val="6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</w:t>
            </w:r>
          </w:p>
        </w:tc>
      </w:tr>
      <w:tr>
        <w:trPr>
          <w:trHeight w:val="11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1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</w:t>
            </w:r>
          </w:p>
        </w:tc>
      </w:tr>
      <w:tr>
        <w:trPr>
          <w:trHeight w:val="14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48436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48436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48436</w:t>
            </w:r>
          </w:p>
        </w:tc>
      </w:tr>
      <w:tr>
        <w:trPr>
          <w:trHeight w:val="8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11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47668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15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8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11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IУ. САЛЬДО ПО ОПЕРАЦИЯМ С ФИНАНСОВЫМИ АКТИВАМИ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УI. ДЕФИЦИТ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-29862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УII. ФИНАНСИРОВАНИЕ ДЕФИЦИТА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29 862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Железинского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очередной XXIII сессии IV созыва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апреля 2010 года N 188-4/23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546"/>
        <w:gridCol w:w="541"/>
        <w:gridCol w:w="589"/>
        <w:gridCol w:w="8538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75" w:hRule="atLeast"/>
        </w:trPr>
        <w:tc>
          <w:tcPr>
            <w:tcW w:w="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Актауский сельский округ
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8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 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Алакольский сельский округ
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Башмачинский сельский округ
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Валихановский сельский округ
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2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Веселорощинский сельский округ
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Железинский сельский округ
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 (аула) села, (аульного) сельского округа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5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Енбекшинский сельский округ
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Казахстанский сельский округ
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Лесной сельский округ
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Михайловский сельский округ
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Новомирский сельский округ
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Озерновский сельский округ
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Прииртышский сельский округ
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