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9db5" w14:textId="6f19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Железинского района от 17 июня 2009 года N 172/5 "Об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15 апреля 2010 года N 120/4. Зарегистрировано Управлением юстиции Железинского района Павлодарской области 23 апреля 2010 года N 12-6-88. Утратило силу постановлением акимата Железинского района Павлодарской области от 22 мая 2012 года N 194/5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Железинского района Павлодарской области от 22.05.2012 N 194/5.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17 июня 2009 года N 172/5 "Об организации дополнительных мер по социальной защите молодежи – выпускников учебных заведений начального, среднего и высшего профессионального образования" (зарегистрированное в Реестре государственной регистрации нормативных правовых актов за 12-6-74, опубликованное в районной газете "Родные просторы" 27 июня 2009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"15000" заменить цифрами "20000";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"(пятнадцать тысяч)" заменить словами "(двадцать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