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9a47" w14:textId="36f9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XX-сессии, IY-созыва N 175-4/20 от 28 декабря 2009 года "О районном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23 декабря 2010 года N 230-4/30. Зарегистрировано Департаментом юстиции Павлодарской области 24 декабря 2010 года N 12-6-102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(XX-сессия, IY–созыв) от 28 декабря 2009 года N 175-4/20 "О районном бюджете на 2010 - 2012 годы" (зарегистрированное в Реестре государственной регистрации нормативных правовых актов за N 12-6-82, опубликованное в районной газете "Родные просторы" 9 января 2010 года N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2010 - 2012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- 1894461,0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- 306683,0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- 334,0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- 1586926,0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- 1902455,0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- 12568,0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- 12716,0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-20562,0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- 20562,0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"Резерв местного исполнительного органа района равен нулю."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Неупокоев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230-4/30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588"/>
        <w:gridCol w:w="8584"/>
        <w:gridCol w:w="297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1 894 461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306 683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100 795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76163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13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1 586 926</w:t>
            </w:r>
          </w:p>
        </w:tc>
      </w:tr>
      <w:tr>
        <w:trPr>
          <w:trHeight w:val="75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1 586 926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99"/>
        <w:gridCol w:w="541"/>
        <w:gridCol w:w="541"/>
        <w:gridCol w:w="7991"/>
        <w:gridCol w:w="29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1902455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174911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102477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</w:t>
            </w:r>
          </w:p>
        </w:tc>
      </w:tr>
      <w:tr>
        <w:trPr>
          <w:trHeight w:val="18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16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976637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970569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73289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19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27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0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8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3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13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13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84775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7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15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15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101443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10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68997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16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1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</w:tr>
      <w:tr>
        <w:trPr>
          <w:trHeight w:val="10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  кредитов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ДЕФИЦИТ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-20562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УII. ФИНАНСИРОВАНИЕ ДЕФИЦИТА БЮДЖЕТА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230-4/30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8"/>
        <w:gridCol w:w="535"/>
        <w:gridCol w:w="535"/>
        <w:gridCol w:w="110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