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3be3" w14:textId="8d13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2011 - 2013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23 декабря 2010 года N 231-4/30. Зарегистрировано Департаментом юстиции Павлодарской области 24 декабря 2010 года N 12-6-103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2011 - 2013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- 2192759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- 343714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- 5968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- 877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- 1842200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- 2205632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- 13440,0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- 14288,0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- 848,0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-26313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- 26313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Железинского района Павлодарской области от 30.03.2011 </w:t>
      </w:r>
      <w:r>
        <w:rPr>
          <w:rFonts w:ascii="Times New Roman"/>
          <w:b w:val="false"/>
          <w:i w:val="false"/>
          <w:color w:val="000000"/>
          <w:sz w:val="28"/>
        </w:rPr>
        <w:t>N 252-4/32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изменениями, внесенными решениями маслихата Железинского района Павлодарской области от 28.06.2011 </w:t>
      </w:r>
      <w:r>
        <w:rPr>
          <w:rFonts w:ascii="Times New Roman"/>
          <w:b w:val="false"/>
          <w:i w:val="false"/>
          <w:color w:val="000000"/>
          <w:sz w:val="28"/>
        </w:rPr>
        <w:t>N 259-4/33</w:t>
      </w:r>
      <w:r>
        <w:rPr>
          <w:rFonts w:ascii="Times New Roman"/>
          <w:b w:val="false"/>
          <w:i w:val="false"/>
          <w:color w:val="ff0000"/>
          <w:sz w:val="28"/>
        </w:rPr>
        <w:t xml:space="preserve">; (вводится в действие с 01.01.2011); от 07.07.2011 </w:t>
      </w:r>
      <w:r>
        <w:rPr>
          <w:rFonts w:ascii="Times New Roman"/>
          <w:b w:val="false"/>
          <w:i w:val="false"/>
          <w:color w:val="000000"/>
          <w:sz w:val="28"/>
        </w:rPr>
        <w:t>N 269-4/34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13.10.2011 </w:t>
      </w:r>
      <w:r>
        <w:rPr>
          <w:rFonts w:ascii="Times New Roman"/>
          <w:b w:val="false"/>
          <w:i w:val="false"/>
          <w:color w:val="000000"/>
          <w:sz w:val="28"/>
        </w:rPr>
        <w:t>N 298-4/37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21.11.2011 </w:t>
      </w:r>
      <w:r>
        <w:rPr>
          <w:rFonts w:ascii="Times New Roman"/>
          <w:b w:val="false"/>
          <w:i w:val="false"/>
          <w:color w:val="000000"/>
          <w:sz w:val="28"/>
        </w:rPr>
        <w:t>N 301-4/39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бюджетных субвенции на 2011 год, передаваемых из областного бюджета в сумме 1412950,0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районных бюджетных программ, не подлежащих секвестру в процессе исполнения районного бюджета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бюджетные программы сельских округов района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2011 год в сумме 1642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маслихата Железинского района Павлодарской области от 13.10.2011 </w:t>
      </w:r>
      <w:r>
        <w:rPr>
          <w:rFonts w:ascii="Times New Roman"/>
          <w:b w:val="false"/>
          <w:i w:val="false"/>
          <w:color w:val="000000"/>
          <w:sz w:val="28"/>
        </w:rPr>
        <w:t>N 298-4/37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Сохранить на 2011 год повышение на 25 процентов окладов и тарифных ставок специалистам сферы образования, культуры, спорта, социального обеспечения, работающим в сельской местности и не являющимся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Неупокоев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Крутиков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XXX сессии IV созыва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N 231-4/30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Железинского района Павлодарской области от 21.11.2011 </w:t>
      </w:r>
      <w:r>
        <w:rPr>
          <w:rFonts w:ascii="Times New Roman"/>
          <w:b w:val="false"/>
          <w:i w:val="false"/>
          <w:color w:val="ff0000"/>
          <w:sz w:val="28"/>
        </w:rPr>
        <w:t>N 301-4/39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662"/>
        <w:gridCol w:w="684"/>
        <w:gridCol w:w="8121"/>
        <w:gridCol w:w="32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2 192 759</w:t>
            </w:r>
          </w:p>
        </w:tc>
      </w:tr>
      <w:tr>
        <w:trPr>
          <w:trHeight w:val="39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343 714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127 679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127 679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100 622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100 622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101 828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1 842 200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1 842 200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1 842 200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641"/>
        <w:gridCol w:w="663"/>
        <w:gridCol w:w="684"/>
        <w:gridCol w:w="7434"/>
        <w:gridCol w:w="32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2 205 632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209 283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183 044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14 455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117 865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115 328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8 535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1 341 822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69 823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69 823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69 523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1 237 369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1 230 390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1 223 670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89 188 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69 755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58 011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213 859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119 014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115 954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68 602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76 309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73 545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7  793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195 565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133 940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29 934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104 006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101 601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39 714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32 219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31 927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18 453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</w:p>
        </w:tc>
      </w:tr>
      <w:tr>
        <w:trPr>
          <w:trHeight w:val="12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культуры, развития языков, физической культуры и спорта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</w:t>
            </w:r>
          </w:p>
        </w:tc>
      </w:tr>
      <w:tr>
        <w:trPr>
          <w:trHeight w:val="6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2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68 775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6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</w:t>
            </w:r>
          </w:p>
        </w:tc>
      </w:tr>
      <w:tr>
        <w:trPr>
          <w:trHeight w:val="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29 802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7 936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7 936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12 581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12 581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12 581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</w:t>
            </w:r>
          </w:p>
        </w:tc>
      </w:tr>
      <w:tr>
        <w:trPr>
          <w:trHeight w:val="10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8 955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42 171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42 021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19 246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19 246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27 181 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14 040</w:t>
            </w:r>
          </w:p>
        </w:tc>
      </w:tr>
      <w:tr>
        <w:trPr>
          <w:trHeight w:val="12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14 040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</w:t>
            </w:r>
          </w:p>
        </w:tc>
      </w:tr>
      <w:tr>
        <w:trPr>
          <w:trHeight w:val="12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-26313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26 313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XXX сессии IV созыва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N 231-4/30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63"/>
        <w:gridCol w:w="521"/>
        <w:gridCol w:w="8479"/>
        <w:gridCol w:w="2998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 тыс.тенге)</w:t>
            </w:r>
          </w:p>
        </w:tc>
      </w:tr>
      <w:tr>
        <w:trPr>
          <w:trHeight w:val="28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1 920 746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335 929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122 075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122075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99 674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99674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99 934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76136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12 962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145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190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24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1 583 514</w:t>
            </w:r>
          </w:p>
        </w:tc>
      </w:tr>
      <w:tr>
        <w:trPr>
          <w:trHeight w:val="75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1 583 514</w:t>
            </w:r>
          </w:p>
        </w:tc>
      </w:tr>
      <w:tr>
        <w:trPr>
          <w:trHeight w:val="3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46"/>
        <w:gridCol w:w="589"/>
        <w:gridCol w:w="567"/>
        <w:gridCol w:w="7793"/>
        <w:gridCol w:w="302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1920746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217310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191502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</w:p>
        </w:tc>
      </w:tr>
      <w:tr>
        <w:trPr>
          <w:trHeight w:val="7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45778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45778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129501</w:t>
            </w:r>
          </w:p>
        </w:tc>
      </w:tr>
      <w:tr>
        <w:trPr>
          <w:trHeight w:val="11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129501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16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17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1277562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1220192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1213755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1206134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24753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24753</w:t>
            </w:r>
          </w:p>
        </w:tc>
      </w:tr>
      <w:tr>
        <w:trPr>
          <w:trHeight w:val="7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14723</w:t>
            </w:r>
          </w:p>
        </w:tc>
      </w:tr>
      <w:tr>
        <w:trPr>
          <w:trHeight w:val="15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15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67731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27041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19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20397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48751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5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88580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33690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33690</w:t>
            </w:r>
          </w:p>
        </w:tc>
      </w:tr>
      <w:tr>
        <w:trPr>
          <w:trHeight w:val="8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52174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8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40739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8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8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8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35019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34706</w:t>
            </w:r>
          </w:p>
        </w:tc>
      </w:tr>
      <w:tr>
        <w:trPr>
          <w:trHeight w:val="5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8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16147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15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</w:tr>
      <w:tr>
        <w:trPr>
          <w:trHeight w:val="10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культуры, развития языков, физической культуры и спорта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</w:tr>
      <w:tr>
        <w:trPr>
          <w:trHeight w:val="15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17139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</w:t>
            </w:r>
          </w:p>
        </w:tc>
      </w:tr>
      <w:tr>
        <w:trPr>
          <w:trHeight w:val="8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11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8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26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82385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</w:t>
            </w:r>
          </w:p>
        </w:tc>
      </w:tr>
      <w:tr>
        <w:trPr>
          <w:trHeight w:val="11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49523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49523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11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25493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25169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8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</w:t>
            </w:r>
          </w:p>
        </w:tc>
      </w:tr>
      <w:tr>
        <w:trPr>
          <w:trHeight w:val="10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14622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13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-848</w:t>
            </w:r>
          </w:p>
        </w:tc>
      </w:tr>
      <w:tr>
        <w:trPr>
          <w:trHeight w:val="15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IУ. САЛЬДО ПО ОПЕРАЦИЯМ С ФИНАНСОВЫМИ АКТИВАМИ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 ПРОФИЦИТ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УI. ИСПОЛЬЗОВАНИЕ ПРОФИЦИТА БЮДЖЕТА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-848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XXX сессии IV созыва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N 231-4/30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01"/>
        <w:gridCol w:w="564"/>
        <w:gridCol w:w="8450"/>
        <w:gridCol w:w="3025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 тыс.тенге)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1 950 495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345 198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123 067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123067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99 958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99958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106 930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13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8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18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24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1 603 903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1 603 903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1603903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526"/>
        <w:gridCol w:w="569"/>
        <w:gridCol w:w="633"/>
        <w:gridCol w:w="7771"/>
        <w:gridCol w:w="303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1950495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220675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16412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46796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46796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131302</w:t>
            </w:r>
          </w:p>
        </w:tc>
      </w:tr>
      <w:tr>
        <w:trPr>
          <w:trHeight w:val="11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131302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</w:t>
            </w:r>
          </w:p>
        </w:tc>
      </w:tr>
      <w:tr>
        <w:trPr>
          <w:trHeight w:val="163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7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</w:t>
            </w:r>
          </w:p>
        </w:tc>
      </w:tr>
      <w:tr>
        <w:trPr>
          <w:trHeight w:val="16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17589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8532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1304234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34847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34847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34847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1243644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8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1236979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1228803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25743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25743</w:t>
            </w:r>
          </w:p>
        </w:tc>
      </w:tr>
      <w:tr>
        <w:trPr>
          <w:trHeight w:val="9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15012</w:t>
            </w:r>
          </w:p>
        </w:tc>
      </w:tr>
      <w:tr>
        <w:trPr>
          <w:trHeight w:val="15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9295</w:t>
            </w:r>
          </w:p>
        </w:tc>
      </w:tr>
      <w:tr>
        <w:trPr>
          <w:trHeight w:val="8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15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92063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71484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 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15189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56295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28934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18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20579</w:t>
            </w:r>
          </w:p>
        </w:tc>
      </w:tr>
      <w:tr>
        <w:trPr>
          <w:trHeight w:val="11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20248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44492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5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8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</w:t>
            </w:r>
          </w:p>
        </w:tc>
      </w:tr>
      <w:tr>
        <w:trPr>
          <w:trHeight w:val="8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26826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26826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139827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79090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36407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36407</w:t>
            </w:r>
          </w:p>
        </w:tc>
      </w:tr>
      <w:tr>
        <w:trPr>
          <w:trHeight w:val="8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42683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39776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</w:tr>
      <w:tr>
        <w:trPr>
          <w:trHeight w:val="78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41461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</w:p>
        </w:tc>
      </w:tr>
      <w:tr>
        <w:trPr>
          <w:trHeight w:val="8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8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35005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81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15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</w:p>
        </w:tc>
      </w:tr>
      <w:tr>
        <w:trPr>
          <w:trHeight w:val="11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культуры, развития языков,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</w:p>
        </w:tc>
      </w:tr>
      <w:tr>
        <w:trPr>
          <w:trHeight w:val="15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20907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11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</w:tr>
      <w:tr>
        <w:trPr>
          <w:trHeight w:val="8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88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26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86524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86055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35165</w:t>
            </w:r>
          </w:p>
        </w:tc>
      </w:tr>
      <w:tr>
        <w:trPr>
          <w:trHeight w:val="11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35165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50890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87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26057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76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25711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7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</w:t>
            </w:r>
          </w:p>
        </w:tc>
      </w:tr>
      <w:tr>
        <w:trPr>
          <w:trHeight w:val="109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14822</w:t>
            </w:r>
          </w:p>
        </w:tc>
      </w:tr>
      <w:tr>
        <w:trPr>
          <w:trHeight w:val="112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</w:p>
        </w:tc>
      </w:tr>
      <w:tr>
        <w:trPr>
          <w:trHeight w:val="132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6882</w:t>
            </w:r>
          </w:p>
        </w:tc>
      </w:tr>
      <w:tr>
        <w:trPr>
          <w:trHeight w:val="5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-848</w:t>
            </w:r>
          </w:p>
        </w:tc>
      </w:tr>
      <w:tr>
        <w:trPr>
          <w:trHeight w:val="15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7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IУ. САЛЬДО ПО ОПЕРАЦИЯМ С ФИНАНСОВЫМИ АКТИВАМИ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 ПРОФИЦИТ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4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УI. ИСПОЛЬЗОВАНИЕ ПРОФИЦИТА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-848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XXX сессии IV созыва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N 231-4/30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41"/>
        <w:gridCol w:w="542"/>
        <w:gridCol w:w="626"/>
        <w:gridCol w:w="1083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 группа</w:t>
            </w:r>
          </w:p>
        </w:tc>
      </w:tr>
      <w:tr>
        <w:trPr>
          <w:trHeight w:val="375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9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XXX сессии IV созыва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N 231-4/30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Железинского района Павлодарской области от 07.07.2011 </w:t>
      </w:r>
      <w:r>
        <w:rPr>
          <w:rFonts w:ascii="Times New Roman"/>
          <w:b w:val="false"/>
          <w:i w:val="false"/>
          <w:color w:val="ff0000"/>
          <w:sz w:val="28"/>
        </w:rPr>
        <w:t>N 269-4/34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477"/>
        <w:gridCol w:w="535"/>
        <w:gridCol w:w="582"/>
        <w:gridCol w:w="1092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  группа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Актауский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Башмачинский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Валихановский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Веселорощинский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2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Енбекшинский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Михайловский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Новомирский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Озерновский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2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Прииртышский сельский округ
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