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5b4c" w14:textId="9445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2009 года N 138-22-4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21 апреля 2010 года N 158-26-4. Зарегистрировано Управлением юстиции Иртышского района Павлодарской области 29 апреля 2010 года N 12-7-99.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районном бюджете на 2010 - 2012 годы" от 24 декабря 2009 года N 138-22-4 (зарегистрировано в реестре государственной регистрации нормативных правовых актов 5 января 2010 года за N 12-7-92, опубликовано 9 января 2010 года в газете "Иртыш" NN 3-4, 14 января 2010 года NN 5-6) (далее - Решение)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2 195 988 (два миллиарда сто девяносто пять миллионов девятьсот восемьдесят восемь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207 497 (двести семь миллионов четыреста девяносто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3 475 (три миллиона четыреста семьдесят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381 (триста восемьдесят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1 984 635 (один миллиард девятьсот восемьдесят четыре миллиона шестьсот тридцать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- 2 198 121 (два миллиарда сто девяносто восемь миллионов сто двадцать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3 562 (три миллиона пятьсот шестьдесят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3 562 (три миллиона пятьсот шестьдесят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8 340 (восемь миллионов триста сорок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8 340 (восемь миллионов триста сорок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-14 035 (четырнадцать миллионов тридцать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14 035 (четырнадцать миллионов тридцать пять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3 562 (три миллиона пятьсот шестьдесят две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экономике и бюджету, поддержки малого и среднего бизнеса, развития спорта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2010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158-26-4 (XXVI сессия, IV созыв)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138-22-4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XXII сессия, IV созыв)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484"/>
        <w:gridCol w:w="484"/>
        <w:gridCol w:w="8357"/>
        <w:gridCol w:w="283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2010 год (тыс. тенге)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2195988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207497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5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1984635</w:t>
            </w:r>
          </w:p>
        </w:tc>
      </w:tr>
      <w:tr>
        <w:trPr>
          <w:trHeight w:val="6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1984635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533"/>
        <w:gridCol w:w="533"/>
        <w:gridCol w:w="7697"/>
        <w:gridCol w:w="28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2010 год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2198121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185478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15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15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1470690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78539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1018763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1016537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985308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373388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57258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106365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</w:t>
            </w:r>
          </w:p>
        </w:tc>
      </w:tr>
      <w:tr>
        <w:trPr>
          <w:trHeight w:val="15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8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8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47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44548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12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-14035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