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d008" w14:textId="a76d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22 февраля 2010 года N 53/1 "Об организации оплачиваемых общественных работ в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10 сентября 2010 года N 306/7. Зарегистрировано Управлением юстиции Иртышского района Павлодарской области 22 октября 2010 года N 12-7-107. Утратило силу - постановлением акимата Иртышского района Павлодарской области от 24 мая 2011 года N 259/3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24.05.2011 N 259/3.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материальной поддержки безработных из целевых групп населения, повышения их доходов,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февраля 2010 N 53/1 "Об организации оплачиваемых общественных работ в районе" (зарегистрировано в реестре государственной регистрации нормативных  правовых актов за N 12-7-97, опубликовано в газете "Иртыш" от 1 апреля 2010 года за N 29)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Срок участия в оплачиваемых общественных работах, безработных из целевых групп до 6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предприятий и организаций, спрос и предложение, источники финансирования" изложить в новой редакции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возникающие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Тлеуову А.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2010 года N 306/7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2010 года N 53/1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организаций,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предложение, источники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047"/>
        <w:gridCol w:w="2710"/>
        <w:gridCol w:w="2434"/>
        <w:gridCol w:w="2542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организаций и учреждений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 (чел))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(утверждено) (чел)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Голубовка"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Агашорынского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Амангельды"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И.Байзаковского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Косколь"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Каракудукского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Косагашского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Кызылкак"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Ленино"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Луговского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Майконыр"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Панфилово"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Селетинского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Тохта"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Узынсуского сельского округа"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Иртышск"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"Совет ветеранов войны и труда Иртыского района"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Иртышского района"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