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b867" w14:textId="b79b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25 февраля 2010 года N 68/1 "О социальной помощи отдельным категориям граждан Иртышского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07 октября 2010 года N 358/8. Зарегистрировано Управлением юстиции Иртышского района Павлодарской области 01 ноября 2010 года N 12-7-108. Утратило силу - постановлением акимата Иртышского района Павлодарской области от 11 апреля 2011 года N 168/2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11.04.2011 N 168/2.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февраля 2010 года N 68/1 "О социальной помощи отдельным категориям граждан Иртышского района на 2010 год" (зарегистрировано в реестре государственной регистрации нормативных правовых актов за N 12-7-98, опубликовано в газете "Иртыш" 15 апреля 2010 года)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30), 31)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Одиноким и одиноко проживающим обслуживаемым отделением социальной помощи на дому, получателям государственной адресной социальной помощи (далее ГАСП) и семьям имеющих детей до 18 лет, получающих государственное пособие (далее ГДП)";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Беременным женщинам проживающим в сельской местности, при условии постановки на учет в сроке беременности до 12 недель";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Малообеспеченным гражданам из числа безработных и инвалидов, зарегистрированных в отделе занятости и социальных программ для развития птицеводства и огородничества в период прохождения трудовой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35), 36)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на содержание в мини-центрах детей получателей ГАСП и ГДП";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инвалидам, охваченным социальными услугами специалистом жестового языка и индивидуальным помощником, ко Дню инвалидов";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21),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для категории указанной в подпункте 35) – заявление, списки заведующей отделением социальной помощи на дому, списки отдела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для категории указанной в подпункте 36) - списки заведующей отделением социальной помощи на дому, списки отдела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35), 36)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на ежемесячное содержание в мини-центрах детей получателей ГАСП и ГДП - в размере 2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единовременная социальная выплата инвалидам охваченным социальными услугами специалистом жестового языка и индивидуальным помощником, ко Дню инвалидов - в размере 1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Тлеуову А.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