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ca8e" w14:textId="69ec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Иртышск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Иртышск Иртышского района Павлодарской области от 23 апреля 2010 года N 1-03-14. Зарегистрировано Управлением юстиции Иртышского района Павлодарской области 4 мая 2010 года N 12-9-100. Утратило силу решением акима села Иртышск Иртышского района Павлодарской области от 17 января 2011 года N 1-14-4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села Иртышск Иртышского района Павлодарской области от 17.01.2011 N 1-14-4.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административном территориальном устройстве Республики Казахстан" и с учетом мнения жителей села Иртышск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Маяковского в селе Иртышск на улицу Оразбая Куанышева.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 Иртышск                              Т. Бекпауов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