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9022" w14:textId="fce9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(XIX сессия, IV созыв) от 25 декабря 2009 года N 1/19 "О бюджете района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8 февраля 2010 года N 3/20. Зарегистрировано Управлением юстиции Качирского района Павлодарской области 22 февраля 2010 года N 12-8-82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(XXII сессия, IV созыв) от 3 февраля 2010 года N 265/22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2010-2012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(XIX сессия, IV созыв) от 25 декабря 2009 года N 1/19 "О бюджете района на 2010-2012 годы" (зарегистрированное в реестре государственной регистрации нормативных правовых актов за N 12-8-80, опубликованное в газете "Заря" от 9 января 2010 года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- 1949070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- 212736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- 1733934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- 1949070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- 23156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-23156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- 23156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района на 2010 год объемы целевых текущих трансфертов из республиканского бюджета,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2221 тысяч тенге –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11082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9250 тысяч тенге – для выплаты единовременной материальной помощи и на обеспечение проезда участникам и инвалидам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2759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12007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14191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района на 2010 год объемы целевых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50000 тысяч тенге –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Учесть в бюджете района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23156 тысяч тенге – на кредитование бюджетам районов и городов областного значения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 в бюджете района на 2010 год объемы целевых трансфертов из республиканского бюджета, на реализацию стратегии региональной занятости и переподготовки кадров в сумме 146601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Силяев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 очередная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2010 года N 3/20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65"/>
        <w:gridCol w:w="586"/>
        <w:gridCol w:w="8305"/>
        <w:gridCol w:w="260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1 949 070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212 736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82 853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82 853 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49 164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26 704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1 526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1 733 934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1 733 934</w:t>
            </w:r>
          </w:p>
        </w:tc>
      </w:tr>
      <w:tr>
        <w:trPr>
          <w:trHeight w:val="3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1 733 934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633"/>
        <w:gridCol w:w="613"/>
        <w:gridCol w:w="7673"/>
        <w:gridCol w:w="2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1949070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99083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926366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920704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906082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7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9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11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 очередная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2010 года N 3/20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474"/>
        <w:gridCol w:w="531"/>
        <w:gridCol w:w="531"/>
        <w:gridCol w:w="106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20"/>
        <w:gridCol w:w="535"/>
        <w:gridCol w:w="562"/>
        <w:gridCol w:w="105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03"/>
        <w:gridCol w:w="534"/>
        <w:gridCol w:w="645"/>
        <w:gridCol w:w="104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26"/>
        <w:gridCol w:w="562"/>
        <w:gridCol w:w="626"/>
        <w:gridCol w:w="104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26"/>
        <w:gridCol w:w="626"/>
        <w:gridCol w:w="541"/>
        <w:gridCol w:w="103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26"/>
        <w:gridCol w:w="626"/>
        <w:gridCol w:w="562"/>
        <w:gridCol w:w="103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41"/>
        <w:gridCol w:w="584"/>
        <w:gridCol w:w="605"/>
        <w:gridCol w:w="104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04"/>
        <w:gridCol w:w="632"/>
        <w:gridCol w:w="589"/>
        <w:gridCol w:w="104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20"/>
        <w:gridCol w:w="605"/>
        <w:gridCol w:w="584"/>
        <w:gridCol w:w="104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20"/>
        <w:gridCol w:w="626"/>
        <w:gridCol w:w="584"/>
        <w:gridCol w:w="104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584"/>
        <w:gridCol w:w="626"/>
        <w:gridCol w:w="104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85"/>
        <w:gridCol w:w="585"/>
        <w:gridCol w:w="649"/>
        <w:gridCol w:w="104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83"/>
        <w:gridCol w:w="605"/>
        <w:gridCol w:w="605"/>
        <w:gridCol w:w="104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41"/>
        <w:gridCol w:w="584"/>
        <w:gridCol w:w="626"/>
        <w:gridCol w:w="104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