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7f7aa" w14:textId="4d7f7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(XIX сессия, IV созыв) от 25 декабря 2009 годы N 1/19 "О бюджете района на 2010 - 2012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10 сентября 2010 года N 1/24. Зарегистрировано Управлением юстиции Качирского района Павлодарской области 14 сентября 2010 года N 12-8-91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(XXVI сессия, IV созыв) от 25 августа 2010 года N 296/26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маслихата" (XXI сессия, IV созыв) от 22 декабря 2009 года N 259/21 "Об областном бюджете на 2010 - 2012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(XIX сессия, IV созыв) от 25 декабря 2009 года N 1/19 "О бюджете района на 2010 - 2012 годы" (зарегистрированное в реестре государственной регистрации нормативных правовых актов за N 12-8-80, опубликованное в газете "Заря" от 9 января 2010 года N 1-2)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2010 - 2012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- 1959399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- 221486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- 1736263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- 1982467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- 22899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- 23156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-46967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- 46967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"1820" заменить цифрами "1625";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"5372" заменить цифрами "6025";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"900" заменить цифрами "1020";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"64220" заменить цифрами "60350";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"4949" заменить цифрами "7408";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"2221" заменить цифрами "2115";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"2759" заменить цифрами "3167";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"146601" заменить цифрами "145685";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планово-бюджетную комиссию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Морозова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Качирского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Баяндинов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Качирского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(XXIV внеочередная сессия, IV созыв)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сентября 2010 года N 1/24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49"/>
        <w:gridCol w:w="8131"/>
        <w:gridCol w:w="3066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1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ДОХОДЫ: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1 959 399</w:t>
            </w:r>
          </w:p>
        </w:tc>
      </w:tr>
      <w:tr>
        <w:trPr>
          <w:trHeight w:val="1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221 486</w:t>
            </w:r>
          </w:p>
        </w:tc>
      </w:tr>
      <w:tr>
        <w:trPr>
          <w:trHeight w:val="1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88 383</w:t>
            </w:r>
          </w:p>
        </w:tc>
      </w:tr>
      <w:tr>
        <w:trPr>
          <w:trHeight w:val="1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88 383</w:t>
            </w:r>
          </w:p>
        </w:tc>
      </w:tr>
      <w:tr>
        <w:trPr>
          <w:trHeight w:val="1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75 310</w:t>
            </w:r>
          </w:p>
        </w:tc>
      </w:tr>
      <w:tr>
        <w:trPr>
          <w:trHeight w:val="1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75 310</w:t>
            </w:r>
          </w:p>
        </w:tc>
      </w:tr>
      <w:tr>
        <w:trPr>
          <w:trHeight w:val="1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53 521</w:t>
            </w:r>
          </w:p>
        </w:tc>
      </w:tr>
      <w:tr>
        <w:trPr>
          <w:trHeight w:val="1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25 654</w:t>
            </w:r>
          </w:p>
        </w:tc>
      </w:tr>
      <w:tr>
        <w:trPr>
          <w:trHeight w:val="1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4 277</w:t>
            </w:r>
          </w:p>
        </w:tc>
      </w:tr>
      <w:tr>
        <w:trPr>
          <w:trHeight w:val="1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12 813</w:t>
            </w:r>
          </w:p>
        </w:tc>
      </w:tr>
      <w:tr>
        <w:trPr>
          <w:trHeight w:val="1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10 777</w:t>
            </w:r>
          </w:p>
        </w:tc>
      </w:tr>
      <w:tr>
        <w:trPr>
          <w:trHeight w:val="1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2 693</w:t>
            </w:r>
          </w:p>
        </w:tc>
      </w:tr>
      <w:tr>
        <w:trPr>
          <w:trHeight w:val="1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1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1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</w:t>
            </w:r>
          </w:p>
        </w:tc>
      </w:tr>
      <w:tr>
        <w:trPr>
          <w:trHeight w:val="1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</w:t>
            </w:r>
          </w:p>
        </w:tc>
      </w:tr>
      <w:tr>
        <w:trPr>
          <w:trHeight w:val="1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1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1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1 736 263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1 736 263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1 736 263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603"/>
        <w:gridCol w:w="667"/>
        <w:gridCol w:w="667"/>
        <w:gridCol w:w="7493"/>
        <w:gridCol w:w="302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1982467</w:t>
            </w:r>
          </w:p>
        </w:tc>
      </w:tr>
      <w:tr>
        <w:trPr>
          <w:trHeight w:val="4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197633</w:t>
            </w:r>
          </w:p>
        </w:tc>
      </w:tr>
      <w:tr>
        <w:trPr>
          <w:trHeight w:val="9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178275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57966</w:t>
            </w:r>
          </w:p>
        </w:tc>
      </w:tr>
      <w:tr>
        <w:trPr>
          <w:trHeight w:val="6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57411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108629</w:t>
            </w:r>
          </w:p>
        </w:tc>
      </w:tr>
      <w:tr>
        <w:trPr>
          <w:trHeight w:val="9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104282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</w:t>
            </w:r>
          </w:p>
        </w:tc>
      </w:tr>
      <w:tr>
        <w:trPr>
          <w:trHeight w:val="14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10645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</w:t>
            </w:r>
          </w:p>
        </w:tc>
      </w:tr>
      <w:tr>
        <w:trPr>
          <w:trHeight w:val="13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15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1093355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68435</w:t>
            </w:r>
          </w:p>
        </w:tc>
      </w:tr>
      <w:tr>
        <w:trPr>
          <w:trHeight w:val="9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68435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68435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981257</w:t>
            </w:r>
          </w:p>
        </w:tc>
      </w:tr>
      <w:tr>
        <w:trPr>
          <w:trHeight w:val="7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975060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958226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16834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43663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43663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</w:t>
            </w:r>
          </w:p>
        </w:tc>
      </w:tr>
      <w:tr>
        <w:trPr>
          <w:trHeight w:val="10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  государственных учреждений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</w:t>
            </w:r>
          </w:p>
        </w:tc>
      </w:tr>
      <w:tr>
        <w:trPr>
          <w:trHeight w:val="9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9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9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11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125744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109697</w:t>
            </w:r>
          </w:p>
        </w:tc>
      </w:tr>
      <w:tr>
        <w:trPr>
          <w:trHeight w:val="9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11006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11006</w:t>
            </w:r>
          </w:p>
        </w:tc>
      </w:tr>
      <w:tr>
        <w:trPr>
          <w:trHeight w:val="5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98691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20033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9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44768</w:t>
            </w:r>
          </w:p>
        </w:tc>
      </w:tr>
      <w:tr>
        <w:trPr>
          <w:trHeight w:val="6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17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24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41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1941 - 1945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16047</w:t>
            </w:r>
          </w:p>
        </w:tc>
      </w:tr>
      <w:tr>
        <w:trPr>
          <w:trHeight w:val="6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16047</w:t>
            </w:r>
          </w:p>
        </w:tc>
      </w:tr>
      <w:tr>
        <w:trPr>
          <w:trHeight w:val="8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112151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</w:p>
        </w:tc>
      </w:tr>
      <w:tr>
        <w:trPr>
          <w:trHeight w:val="9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</w:t>
            </w:r>
          </w:p>
        </w:tc>
      </w:tr>
      <w:tr>
        <w:trPr>
          <w:trHeight w:val="7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</w:t>
            </w:r>
          </w:p>
        </w:tc>
      </w:tr>
      <w:tr>
        <w:trPr>
          <w:trHeight w:val="8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75755</w:t>
            </w:r>
          </w:p>
        </w:tc>
      </w:tr>
      <w:tr>
        <w:trPr>
          <w:trHeight w:val="9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1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8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49755</w:t>
            </w:r>
          </w:p>
        </w:tc>
      </w:tr>
      <w:tr>
        <w:trPr>
          <w:trHeight w:val="12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49755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27961</w:t>
            </w:r>
          </w:p>
        </w:tc>
      </w:tr>
      <w:tr>
        <w:trPr>
          <w:trHeight w:val="9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27961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121801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79250</w:t>
            </w:r>
          </w:p>
        </w:tc>
      </w:tr>
      <w:tr>
        <w:trPr>
          <w:trHeight w:val="9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79187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79187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</w:tr>
      <w:tr>
        <w:trPr>
          <w:trHeight w:val="11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24504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18558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17964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9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</w:t>
            </w:r>
          </w:p>
        </w:tc>
      </w:tr>
      <w:tr>
        <w:trPr>
          <w:trHeight w:val="9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13665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</w:t>
            </w:r>
          </w:p>
        </w:tc>
      </w:tr>
      <w:tr>
        <w:trPr>
          <w:trHeight w:val="9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</w:t>
            </w:r>
          </w:p>
        </w:tc>
      </w:tr>
      <w:tr>
        <w:trPr>
          <w:trHeight w:val="11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</w:t>
            </w:r>
          </w:p>
        </w:tc>
      </w:tr>
      <w:tr>
        <w:trPr>
          <w:trHeight w:val="8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</w:t>
            </w:r>
          </w:p>
        </w:tc>
      </w:tr>
      <w:tr>
        <w:trPr>
          <w:trHeight w:val="10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191347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17637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</w:p>
        </w:tc>
      </w:tr>
      <w:tr>
        <w:trPr>
          <w:trHeight w:val="10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</w:t>
            </w:r>
          </w:p>
        </w:tc>
      </w:tr>
      <w:tr>
        <w:trPr>
          <w:trHeight w:val="6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51800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</w:p>
        </w:tc>
      </w:tr>
      <w:tr>
        <w:trPr>
          <w:trHeight w:val="8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</w:p>
        </w:tc>
      </w:tr>
      <w:tr>
        <w:trPr>
          <w:trHeight w:val="8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116488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104481</w:t>
            </w:r>
          </w:p>
        </w:tc>
      </w:tr>
      <w:tr>
        <w:trPr>
          <w:trHeight w:val="11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104481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</w:t>
            </w:r>
          </w:p>
        </w:tc>
      </w:tr>
      <w:tr>
        <w:trPr>
          <w:trHeight w:val="9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9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54411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42165</w:t>
            </w:r>
          </w:p>
        </w:tc>
      </w:tr>
      <w:tr>
        <w:trPr>
          <w:trHeight w:val="9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</w:p>
        </w:tc>
      </w:tr>
      <w:tr>
        <w:trPr>
          <w:trHeight w:val="8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</w:p>
        </w:tc>
      </w:tr>
      <w:tr>
        <w:trPr>
          <w:trHeight w:val="8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</w:t>
            </w:r>
          </w:p>
        </w:tc>
      </w:tr>
      <w:tr>
        <w:trPr>
          <w:trHeight w:val="9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1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8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</w:t>
            </w:r>
          </w:p>
        </w:tc>
      </w:tr>
      <w:tr>
        <w:trPr>
          <w:trHeight w:val="9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</w:tr>
      <w:tr>
        <w:trPr>
          <w:trHeight w:val="8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</w:tr>
      <w:tr>
        <w:trPr>
          <w:trHeight w:val="8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</w:tr>
      <w:tr>
        <w:trPr>
          <w:trHeight w:val="10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55885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55885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55885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47367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22899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23156</w:t>
            </w:r>
          </w:p>
        </w:tc>
      </w:tr>
      <w:tr>
        <w:trPr>
          <w:trHeight w:val="11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23156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23156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23156</w:t>
            </w:r>
          </w:p>
        </w:tc>
      </w:tr>
      <w:tr>
        <w:trPr>
          <w:trHeight w:val="8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23156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1000 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1000 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-46967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