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fce5" w14:textId="77ef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 кандидатов в депутаты Качирского районного маслихата по Коммунарскому избирательному округу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22 сентября 2010 года N 262/6. Зарегистрировано Управлением юстиции Качирского района Павлодарской области 06 октября 2010 года N 12-8-93. Утратило силу постановлением акимата Качирского района Павлодарской области от 06 января 2011 года N 28/1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06.01.2011 N 28/1.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помещений, предоставляемых для встреч кандидатов в депутаты Качирского районного маслихата по Коммунарскому избирательному округу N 11 с избирателями, на договорной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района Фишер Т.В.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 от 22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сентября 2010 года N 262/6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предоставлении помещений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встреч с избирателями кандидатов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депутаты Качирского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по Коммунарскому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избирательному округу N 11"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для встреч</w:t>
      </w:r>
      <w:r>
        <w:br/>
      </w:r>
      <w:r>
        <w:rPr>
          <w:rFonts w:ascii="Times New Roman"/>
          <w:b/>
          <w:i w:val="false"/>
          <w:color w:val="000000"/>
        </w:rPr>
        <w:t>
с избирателями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
Качирского районного маслихата по Коммунарскому</w:t>
      </w:r>
      <w:r>
        <w:br/>
      </w:r>
      <w:r>
        <w:rPr>
          <w:rFonts w:ascii="Times New Roman"/>
          <w:b/>
          <w:i w:val="false"/>
          <w:color w:val="000000"/>
        </w:rPr>
        <w:t>
избирательному округу N 11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3190"/>
        <w:gridCol w:w="3602"/>
        <w:gridCol w:w="4944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Коммунарский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Фрументьевка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культуры, улица Клубная, без номера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Воскресенский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Воскресенка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70 лет Октября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Верненский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Львовка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Львовской средней общеобразовательной школы, улица Кирова, 28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Верненский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Тимофеевка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квартира Мухамедова А.Б. (по согласованию)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Байконысский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Тлеубай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