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5430e" w14:textId="3d543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Качирского района от 31 августа 2010 года N 240/6 "Об определении мест для размещения агитационных печатных материалов кандидатов в депутаты Качирского районного маслихата по Коммунарскому избирательному округу N 11"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29 сентября 2010 года N 266/6. Зарегистрировано Управлением юстиции Качирского района Павлодарской области от 06 октября 2010 года N 12-8-94. Утратило силу постановлением акимата Качирского района Павлодарской области от 06 января 2011 года N 28/1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Качирского района Павлодарской области от 06.01.2011 N 28/1.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Качирского района от 31 августа 2010 года N 240/6 "Об определении мест для размещения агитационных печатных материалов кандидатов в депутаты Качирского районного маслихата по Коммунарскому избирательному округу N 11" (зарегистрировано в реестре государственной регистрации нормативных правовых актов за N 12-8-92, опубликовано в газете "Заря" 25 сентября 2010 года, N 40)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"Избирательный участок, село":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"N 306" исключить цифры "567".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постановления возложить на руководителя аппарата акима района Фишер Т.В.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Бакауов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Качирской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 сентября 2010 года                      Т. Садыбеков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