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301f" w14:textId="3e43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Лебяжинского района от 27 января 2010 года N 7/1 "О социальной помощи отдельным категориям граждан Лебяжинского района на 2010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25 октября 2010 года N 261/10. Зарегистрировано Управлением юстиции Лебяжинского района Павлодарской области 11 ноября 2010 года N 12-9-120. Утратило силу в связи с истечением срока действия (письмо руководителя аппарата акима Лебяжинского района Павлодарской области от 06 марта 2014 года N 31/1-36/89)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Лебяжинского района Павлодарской области от 06.03.2014 N 31/1-36/89).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в целях оказания социальной помощи отдельным категориям граждан,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27 января 2010 года N 7/1 "О социальной помощи отдельным категориям граждан Лебяжинского района на 2010 год" (зарегистрировано в реестре государственной регистрации нормативных правовых актов N 12-9-104, опубликовано в газете "Аққу үні" 18 февраля 2010 года N 14) внести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"единовременная материальная помощь на развитие личного подворья в размере 90000 тенге, на приобретение кормов 18000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37)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"единовременная материальная помощь на установку телефона в размере 12000 тенге, на приобретение твердого топлива в размере 15 МРП".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Сагандыкова Н.О.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Апсаликов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