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6502" w14:textId="3596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в населенных пунктах Шакатского и Маралдинского сельских округов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15 февраля 2010 года N 22/2. Зарегистрировано Управлением юстиции Павлодарского района Павлодарской области 18 февраля 2010 года N 12-11-123. Утратило силу постановлением акимата Павлодарского района Павлодарской области от 31 декабря 2010 года N 445/12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постановлением акимата Павлодарского района Павлодарской области от 31.12.2010 445/12.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мест для размещения агитационных печатных материалов кандидатов в депутаты районного маслихата по Шакатскому избирательному округу N 10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Шакатского и Маралдинского сельских округов, отделу внутренней политики принять меры по установлению в местах для размещения агитационных печатных материалов кандидатов в депутаты районного маслихата стендов, щитов или тумб.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руководителя аппарата акима района Солтангазинова А.Р.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Бастенов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Павлодарской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Б. Смагулова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 15 февраля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февраля 2010 года N 22/2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мест для размещения агитационных печатных материалов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кандидатов в депутаты районного маслихата по Шакатскому избирательному округу N 10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5536"/>
        <w:gridCol w:w="5676"/>
      </w:tblGrid>
      <w:tr>
        <w:trPr>
          <w:trHeight w:val="1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участок, село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</w:t>
            </w:r>
          </w:p>
        </w:tc>
      </w:tr>
      <w:tr>
        <w:trPr>
          <w:trHeight w:val="1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384,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Коктюбе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для объявлений у водонапорной башни</w:t>
            </w:r>
          </w:p>
        </w:tc>
      </w:tr>
      <w:tr>
        <w:trPr>
          <w:trHeight w:val="1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385,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Шакат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входа во врачебную амбулаторию по улице Ермагамбетова, 14</w:t>
            </w:r>
          </w:p>
        </w:tc>
      </w:tr>
      <w:tr>
        <w:trPr>
          <w:trHeight w:val="1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Толубай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входа в сельский клуб</w:t>
            </w:r>
          </w:p>
        </w:tc>
      </w:tr>
      <w:tr>
        <w:trPr>
          <w:trHeight w:val="1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387,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Маралды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входа в сельский клуб по улице Аймаутова, 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