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750e" w14:textId="0457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16 марта 2010 года N 89/3. Зарегистрировано Управлением юстиции Павлодарского района Павлодарской области 23 апреля 2010 года N 12-11-125. Утратило силу постановлением акимата Павлодарского района Павлодарской области от 18 сентября 2013 года N 351/9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18.09.2013 N 351/9.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в целях оказания содействия занятости и приему на работу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трех процентов от общей численности рабочих мест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список работодателей (по согласованию)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инвалидов, работающих на предприятиях и в организациях района на момент принятия постановления, входящими в утвержденную квоту.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занятости и социальных программ района оказать содействие в трудоустройстве нуждающихся инвалидов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района от 31 марта 2008 года N 124/3 "О квотировании рабочих мест для инвалидов" (зарегистрированное в Реестре государственной регистрации нормативных правовых актов за N 12-11-94, опубликованное в газете "Нива" N 18 (7670) от 1 мая 2008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исполнением настоящего постановления возложить на заместителя акима района Мухамбетжанову Ш.А.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2010 года N 89/3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9561"/>
        <w:gridCol w:w="2090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на крупные предприятия района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рабочих мест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3% квота от общего количества рабочих мест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2010 года N 89/3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613"/>
        <w:gridCol w:w="3833"/>
        <w:gridCol w:w="28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рабочих мест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3% квота от общего количества рабочих мест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"Кирова"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"Луганск"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"Маяк"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"Ямышевская средняя общеобразовательная школа"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"Шакатская средняя общеобразовательная школа"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"Зангарская средняя общеобразовательная школа"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"Ефремовская средняя общеобразовательная школа"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"Чернорецкая средняя общеобразовательная школа N 2"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ККГП "Красноармейский аграрно-технический колледж"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ККГП "Поликлиника Павлодарского района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"Азимут Энерджи Сервисез"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