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3276" w14:textId="5cb3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(16 сессия, 4 созыв) от 25 декабря 2009 года N 16/143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11 ноября 2010 года N 22/202. Зарегистрировано Управлением юстиции Павлодарского района Павлодарской области 23 ноября 2010 года N 12-11-129. Утратило силу в связи с истечением срока действия (письмо маслихата Павлодарского района  Павлодарской области от 14 февраля 2011 года N 27)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(письмо маслихата Павлодарского района Павлодарской области от 14.02.2011 N 27).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(16 сессия, 4 созыв) от 25 декабря 2009 года N 16/143 "О районном бюджете на 2010 - 2012 годы" (зарегистрированное в Реестре государственной регистрации нормативных правовых актов N 12-11-118, опубликовано в газете "Заман тынысы" от 8 января 2010 года N 1),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2010 - 2012 годы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2 041 620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294 915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1 733 835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2 039 672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39 634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40 060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-44 686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44 686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Байбулатов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Кожахметов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(22 сессия, 4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2010 года N 22/202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521"/>
        <w:gridCol w:w="585"/>
        <w:gridCol w:w="8438"/>
        <w:gridCol w:w="291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2 041 620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294 915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106716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106 716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76422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76422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105377</w:t>
            </w:r>
          </w:p>
        </w:tc>
      </w:tr>
      <w:tr>
        <w:trPr>
          <w:trHeight w:val="4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76751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5 016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18 910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4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</w:t>
            </w:r>
          </w:p>
        </w:tc>
      </w:tr>
      <w:tr>
        <w:trPr>
          <w:trHeight w:val="7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</w:t>
            </w:r>
          </w:p>
        </w:tc>
      </w:tr>
      <w:tr>
        <w:trPr>
          <w:trHeight w:val="12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</w:t>
            </w:r>
          </w:p>
        </w:tc>
      </w:tr>
      <w:tr>
        <w:trPr>
          <w:trHeight w:val="4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9 377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4 366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7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4 265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5 011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5 011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3 493</w:t>
            </w:r>
          </w:p>
        </w:tc>
      </w:tr>
      <w:tr>
        <w:trPr>
          <w:trHeight w:val="6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6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3 252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4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1 733 835</w:t>
            </w:r>
          </w:p>
        </w:tc>
      </w:tr>
      <w:tr>
        <w:trPr>
          <w:trHeight w:val="7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1 733 835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61"/>
        <w:gridCol w:w="540"/>
        <w:gridCol w:w="7896"/>
        <w:gridCol w:w="292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2 039 672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194 767</w:t>
            </w:r>
          </w:p>
        </w:tc>
      </w:tr>
      <w:tr>
        <w:trPr>
          <w:trHeight w:val="9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174 958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11 042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10 913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47 707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47 707</w:t>
            </w:r>
          </w:p>
        </w:tc>
      </w:tr>
      <w:tr>
        <w:trPr>
          <w:trHeight w:val="9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116239</w:t>
            </w:r>
          </w:p>
        </w:tc>
      </w:tr>
      <w:tr>
        <w:trPr>
          <w:trHeight w:val="9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114589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</w:tr>
      <w:tr>
        <w:trPr>
          <w:trHeight w:val="14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6 784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12 852</w:t>
            </w:r>
          </w:p>
        </w:tc>
      </w:tr>
      <w:tr>
        <w:trPr>
          <w:trHeight w:val="7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12 852</w:t>
            </w:r>
          </w:p>
        </w:tc>
      </w:tr>
      <w:tr>
        <w:trPr>
          <w:trHeight w:val="13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12 852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5 898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5 418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5 418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5 418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3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1 212 926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83 547</w:t>
            </w:r>
          </w:p>
        </w:tc>
      </w:tr>
      <w:tr>
        <w:trPr>
          <w:trHeight w:val="9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83 547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83 547</w:t>
            </w:r>
          </w:p>
        </w:tc>
      </w:tr>
      <w:tr>
        <w:trPr>
          <w:trHeight w:val="7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1 011 211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11 621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11 621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999 590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993 145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6 445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118 168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37 255</w:t>
            </w:r>
          </w:p>
        </w:tc>
      </w:tr>
      <w:tr>
        <w:trPr>
          <w:trHeight w:val="7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10 408</w:t>
            </w:r>
          </w:p>
        </w:tc>
      </w:tr>
      <w:tr>
        <w:trPr>
          <w:trHeight w:val="13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14 561</w:t>
            </w:r>
          </w:p>
        </w:tc>
      </w:tr>
      <w:tr>
        <w:trPr>
          <w:trHeight w:val="9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</w:t>
            </w:r>
          </w:p>
        </w:tc>
      </w:tr>
      <w:tr>
        <w:trPr>
          <w:trHeight w:val="9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80 913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80 913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101 534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89 844</w:t>
            </w:r>
          </w:p>
        </w:tc>
      </w:tr>
      <w:tr>
        <w:trPr>
          <w:trHeight w:val="9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8 627</w:t>
            </w:r>
          </w:p>
        </w:tc>
      </w:tr>
      <w:tr>
        <w:trPr>
          <w:trHeight w:val="6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8 627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81 217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22 688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</w:t>
            </w:r>
          </w:p>
        </w:tc>
      </w:tr>
      <w:tr>
        <w:trPr>
          <w:trHeight w:val="7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42 991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5 845</w:t>
            </w:r>
          </w:p>
        </w:tc>
      </w:tr>
      <w:tr>
        <w:trPr>
          <w:trHeight w:val="14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</w:t>
            </w:r>
          </w:p>
        </w:tc>
      </w:tr>
      <w:tr>
        <w:trPr>
          <w:trHeight w:val="21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3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11 690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11 690</w:t>
            </w:r>
          </w:p>
        </w:tc>
      </w:tr>
      <w:tr>
        <w:trPr>
          <w:trHeight w:val="9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11 055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71 609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47 116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5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45 842</w:t>
            </w:r>
          </w:p>
        </w:tc>
      </w:tr>
      <w:tr>
        <w:trPr>
          <w:trHeight w:val="12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45 842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24 493</w:t>
            </w:r>
          </w:p>
        </w:tc>
      </w:tr>
      <w:tr>
        <w:trPr>
          <w:trHeight w:val="9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11 291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4 905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</w:t>
            </w:r>
          </w:p>
        </w:tc>
      </w:tr>
      <w:tr>
        <w:trPr>
          <w:trHeight w:val="9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13 202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13 202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176 729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138 615</w:t>
            </w:r>
          </w:p>
        </w:tc>
      </w:tr>
      <w:tr>
        <w:trPr>
          <w:trHeight w:val="9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13 454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13 454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125 161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125 161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20 757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15 248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13 985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5 509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5 415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14 069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5 466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5 466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</w:t>
            </w:r>
          </w:p>
        </w:tc>
      </w:tr>
      <w:tr>
        <w:trPr>
          <w:trHeight w:val="13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3 344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4 434</w:t>
            </w:r>
          </w:p>
        </w:tc>
      </w:tr>
      <w:tr>
        <w:trPr>
          <w:trHeight w:val="7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4 434</w:t>
            </w:r>
          </w:p>
        </w:tc>
      </w:tr>
      <w:tr>
        <w:trPr>
          <w:trHeight w:val="12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100 507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22 083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5 455</w:t>
            </w:r>
          </w:p>
        </w:tc>
      </w:tr>
      <w:tr>
        <w:trPr>
          <w:trHeight w:val="9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5 455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8 273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8 273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8 355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55 324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55 324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55 324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</w:p>
        </w:tc>
      </w:tr>
      <w:tr>
        <w:trPr>
          <w:trHeight w:val="10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5 510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(сельских)округов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9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5 579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5 579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2 656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2 656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57 512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46 720</w:t>
            </w:r>
          </w:p>
        </w:tc>
      </w:tr>
      <w:tr>
        <w:trPr>
          <w:trHeight w:val="7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</w:t>
            </w:r>
          </w:p>
        </w:tc>
      </w:tr>
      <w:tr>
        <w:trPr>
          <w:trHeight w:val="9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</w:t>
            </w:r>
          </w:p>
        </w:tc>
      </w:tr>
      <w:tr>
        <w:trPr>
          <w:trHeight w:val="9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45 524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45 524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10 792</w:t>
            </w:r>
          </w:p>
        </w:tc>
      </w:tr>
      <w:tr>
        <w:trPr>
          <w:trHeight w:val="10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10 792</w:t>
            </w:r>
          </w:p>
        </w:tc>
      </w:tr>
      <w:tr>
        <w:trPr>
          <w:trHeight w:val="12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11 063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4 555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4 555</w:t>
            </w:r>
          </w:p>
        </w:tc>
      </w:tr>
      <w:tr>
        <w:trPr>
          <w:trHeight w:val="9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4 171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2 759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2 759</w:t>
            </w:r>
          </w:p>
        </w:tc>
      </w:tr>
      <w:tr>
        <w:trPr>
          <w:trHeight w:val="10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3 749</w:t>
            </w:r>
          </w:p>
        </w:tc>
      </w:tr>
      <w:tr>
        <w:trPr>
          <w:trHeight w:val="9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3 749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101 548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101 548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101 548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101 226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39 634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40 060</w:t>
            </w:r>
          </w:p>
        </w:tc>
      </w:tr>
      <w:tr>
        <w:trPr>
          <w:trHeight w:val="10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40 060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40 060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-44 686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44 686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(21 сессия, 4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сентября 2010 года N 21/193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в разрезе сельских округов на 2010 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498"/>
        <w:gridCol w:w="582"/>
        <w:gridCol w:w="535"/>
        <w:gridCol w:w="10844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     Наименование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Пресное
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Григорьевского сельского округа
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Ефремовского сельского округа
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Жетекши
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Зангарского сельского округа
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Заринского сельского округа
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Кенесского сельского округа
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Красноармейского сельского округа
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Луганского сельского округа
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Мичуринского сельского округа
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Маралдинского сельского округа
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Ольгинка
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Рождественского сельского округа
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Чернорецкого сельского округа
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Черноярского сельского округа
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Шакатского сельского округа
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