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75261" w14:textId="e9752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социальной защите граждан Успенского района в сфере занятости в 2010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11 января 2010 года N 1/5. Зарегистрировано Управлением юстиции Успенского района Павлодарской области 11 февраля 2010 года N 12-12-87. Утратило силу в связи с истечением срока действия (письмо аппарата акима Успенского района Павлодарской области от 26 августа 2014 года N 1-18/555)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аппарата акима Успенского района Павлодарской области от 26.08.2014 N 1-18/555).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 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занятости населения", в целях социальной защиты и содействия занятости безработным из целевых групп населения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дополнительный перечень лиц, относящихся к целевым группам населения по Успенскому району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программ" Успенского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договорам с работодателями (по согласованию) организовать для безработных из целевых групп населения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заключение договоров с работодателями для трудоустройства безработных из целевых групп  производить по согласованию и на основании заявок работодателей.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финансов" Успенского района обеспечить своевременное финансирование социальных рабочих мест из районного бюджета в пределах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курирующего социальные вопросы.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10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Ауталипов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Успенского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2010 года N 1/5  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Дополнительный перечень лиц, относящихся к целевым</w:t>
      </w:r>
      <w:r>
        <w:br/>
      </w:r>
      <w:r>
        <w:rPr>
          <w:rFonts w:ascii="Times New Roman"/>
          <w:b/>
          <w:i w:val="false"/>
          <w:color w:val="000000"/>
        </w:rPr>
        <w:t>
группам населения по Успенскому району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Лица, имеющие ограничения в труде по справкам врачебно-коллективной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Лица старшего возраста (50 лет и старше).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Лица, не имеющие специальности и стажа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Лица, длительное время не работавшие (более одного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Молодежь в возрасте до 24 лет.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