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4927" w14:textId="ac34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(XIX сессия IV созыв) от 25 декабря 2009 года N 108/19 "О бюджете района на 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11 февраля 2010 года N 121/21. Зарегистрировано Управлением юстиции Успенского района Павлодарской области 19 февраля 2010 года N 12-12-88.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(XXII внеочередная  сессия IV созыв) от 3 февраля 2010 года N 265/22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 IV созыв) от 22 декабря 2009 года N 259/21 "Об областном бюджете на 2010 - 2012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(XIX сессия IV созыв) от 25 декабря 2009 года N 108/19 "О бюджете района на 2010 - 2012 годы" (зарегистрированный в Реестре государственной регистрации нормативных правовых актов за N 12-12-81 от 5 января 2010 года, опубликованный в газете "Сельские будни" от 16 января 2010 года N 2-3)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сессии IV созыв) от 25 декабря 2009 года N 108/19 "О бюджете района на 2010 - 2012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 1, 2 и 3,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1 261 221,0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133 132,0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1 126 542,0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- 1 261 221,0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9 793,0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-9 793,0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9 793,0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сессии IV созыв) от 25 декабря 2009 года N 108/19 "О бюджете района на 2010 - 2012 годы" изложить в новой редакции согласно приложению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Горбатюк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N 121/21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68"/>
        <w:gridCol w:w="468"/>
        <w:gridCol w:w="512"/>
        <w:gridCol w:w="8094"/>
        <w:gridCol w:w="26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1 261 221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133 132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24 741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</w:tr>
      <w:tr>
        <w:trPr>
          <w:trHeight w:val="7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1 126 542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1 126 542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46"/>
        <w:gridCol w:w="546"/>
        <w:gridCol w:w="551"/>
        <w:gridCol w:w="551"/>
        <w:gridCol w:w="7264"/>
        <w:gridCol w:w="257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1261221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-9 793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N 121/21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444"/>
        <w:gridCol w:w="423"/>
        <w:gridCol w:w="548"/>
        <w:gridCol w:w="548"/>
        <w:gridCol w:w="548"/>
        <w:gridCol w:w="7814"/>
      </w:tblGrid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Успенского сельского округа"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Тимирязево"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Ольгинского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Равнопольского сельского округа"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Козыкеткенского аульного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Ковалевского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Лозовского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Богатырь"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Каратай"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Конырозекского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Новопокровского сельского округа"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Надаровского сельского округа"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Таволжан" Успенского района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