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312" w14:textId="d5b3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26 января 2010 года N 13/1 "О социальной помощи отдельным категориям граждан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30 марта 2010 года N 106/3. Зарегистрировано Управлением юстиции Успенского района Павлодарской области 21 апреля 2010 года N 12-12-90 Утратило силу в связи с истечением срока действия (письмо аппарата акима Успенского района Павлодарской области от 24 октября 2014 года N 1-18/672)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действия (письмо аппарата акима Успенского района Павлодарской области от 24.10.2014 N 1-18/672).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января 2010 года N 13/1 "О социальной помощи отдельным категориям граждан района на 2010 год" (зарегистрировано в Реестре государственной регистрации нормативных правовых актов за N 12-12-89, опубликовано 27 февраля 2010 года в газете "Сельские будни") (далее – Постановление),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Постановления на русском языке изложить в следующей редакции: "О социальной помощи отдельным категориям граждан Успенского района на 2010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слов: "в Афганской войне", дополнить словами: "семьи военнослужащих погибших (умерших) при прохождении воинской службы в мирное время";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слова: "указанных в подпунктах 1), 9)-11)" заменить словами: "указанных в подпунктах 1), 9), 10), 11)";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"указанных в подпунктах 2), 3), 4), 5), 6), 7), 8), 9), 10)" заменить словами: "указанных в подпунктах 3), 4), 5), 6), 7), 8), 9), 10)";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"указанных в подпунктах 7), 9), 10), заменить словами: "указанных в подпунктах 3), 7), 9),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"для выплаты ежемесячной материальной помощи" заменить словами: "для выплаты ежеквартальной материальной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Постановления, после слов: "Народный банк Республики Казахстан" дополнить словами: "справка из медицинского учреждения о взятии на учет";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"в размере 25000 тенге" заменить словами: "в размере 100000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"указанных в подпунктах 2), 3), 4), 5), 6), 8)" заменить словами: "указанных в подпунктах 1), 3), 4), 5), 6), 7), 8)";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"в подпункте 7)" заменить словами: "в подпунктах 3), 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к 9 мая в размере 10000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для проведения текущего ремонта жилья в размере 50000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празднованию 9 мая подарочные продуктовые наборы на сумму 5000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слова: "в размере 10000 тенге" заменить словами "50000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слов: "в размере 10 МРП"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к 9 мая, в размере 10000 тенге, подарочные продуктовые наборы на сумму 5000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24), следующего содержания: "для категорий, указанных в подпунктах 5), 6) - единовременная материальная помощь к 9 мая в размере 10000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для проведения текущего ремонта жилья в размере 50000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9 мая подарочные продуктовые наборы на сумму 5000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25), следующего содержания: "для категории указанных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 9 мая в сумме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материальная помощь на оздоровление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 для оплаты жилищно-коммунальных услуг в размере 1600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для подписки на периодические издания в размере 3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                            Н. Ауталипов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