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3567" w14:textId="af83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(ХIX сессия IV созыв) от 25 декабря 2009 года N 108/19 "О бюджете района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14 апреля 2010 года N 126/22. Зарегистрировано Управлением юстиции Успенского района Павлодарской области 21 апреля 2010 года N 12-12-91.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 Бюджетного Кодекса Республики Казахстан от 4 декабря 2008 года N 95-IV,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(XXIV сессия IV созыв) от 9 апреля 2010 года N 272/24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 IV созыв) от 22 декабря 2009 года N 259/21 "Об областном бюджете на 2010 - 2012 годы"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(XIX сессия IV созыв) от 25 декабря 2009 года N 108/19 "О бюджете района на 2010 - 2012 годы" (зарегистрированный в Реестре государственной регистрации нормативных правовых актов за N 12-12-81, опубликованный в газете "Сельские будни" от 16 января 2010 года N 2,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сессия IV созыв) от 25 декабря 2009 года N 108/19 "О бюджете района на 2010 - 2012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1 273 374,0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141 084,0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1 129 900,0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- 1 290 837,0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-27 256,0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27 256,0 тысяч тенге.”.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сессия IV созыв) от 25 декабря 2009 года N 108/19 "О бюджете района на 2010 - 2012 годы"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ХХII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Павленко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2010 года N 126/22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27"/>
        <w:gridCol w:w="449"/>
        <w:gridCol w:w="340"/>
        <w:gridCol w:w="8460"/>
        <w:gridCol w:w="25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1 273 374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141 084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76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1 129 900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1 129 900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36"/>
        <w:gridCol w:w="536"/>
        <w:gridCol w:w="536"/>
        <w:gridCol w:w="541"/>
        <w:gridCol w:w="7596"/>
        <w:gridCol w:w="242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1290837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697570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693031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668034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10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-27 256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