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a256" w14:textId="2d6a2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автомобильных дорогах общего пользования районного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28 июля 2010 года N 250/7. Зарегистрировано Управлением юстиции Успенского района Павлодарской области 1 сентября 2010 года N 12-12-94. Утратило силу постановлением акимата Успенского района Павлодарской области от 14 июня 2016 года № 100/6 (вводится в действие со дня подписания)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Успенского района Павлодарской области от 14.06.2016 № 100/6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12 февраля 2010 года N 20/2 "Об автомобильных дорогах общего пользования областного значения" (зарегистрирован в Реестре государственной регистрации нормативных правовых актов за N 3158), в целях обеспечения эксплуатации и ремонта автомобильных дорог общего пользования районного значения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автомобильных дорог общего пользования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Определить государственное учреждение "Отдел жилищно-коммунального хозяйства, пассажирского транспорта и автомобильных дорог Успенского района" балансодержателем и уполномоченным органом по управлению автомобильными дорогами общего пользования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выполнением настоящего постановления возложить на заместителя акима района Жангазинова С.Х.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"Пассажирского 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автомобильных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Павлодарской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Абдыкалыков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26 июля 2010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2010 года N 250/7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</w:t>
      </w:r>
      <w:r>
        <w:br/>
      </w:r>
      <w:r>
        <w:rPr>
          <w:rFonts w:ascii="Times New Roman"/>
          <w:b/>
          <w:i w:val="false"/>
          <w:color w:val="000000"/>
        </w:rPr>
        <w:t>пользования районного 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2544"/>
        <w:gridCol w:w="291"/>
        <w:gridCol w:w="780"/>
        <w:gridCol w:w="1589"/>
        <w:gridCol w:w="1266"/>
        <w:gridCol w:w="1266"/>
        <w:gridCol w:w="345"/>
        <w:gridCol w:w="345"/>
        <w:gridCol w:w="562"/>
        <w:gridCol w:w="778"/>
        <w:gridCol w:w="1592"/>
      </w:tblGrid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протяженность (км.)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типам покрытия (км.)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категориям (км.)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Гравийнощебеночное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KS-US-1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Богатырь - Каратай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KS-US-2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Рождественка - Павловка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KS-US-3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Дмитриевка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KS-US-4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Луганск - Константиновка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KS-US-5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Тимирязево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KS-US-6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Константиновка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KS-US-5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подъезд к селу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KS-US-6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 подъезд к селу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