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428e" w14:textId="b5f4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2009 года N 106/22 "О районном бюджете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12 февраля 2010 года N 117/24. Зарегистрировано Управлением юстиции Щербактинского района Павлодарской области 25 февраля 2010 года N 12-13-94. Утратило силу письмом маслихата Щербактинского района Павлодарской области от 21 июля 2014 года N 1-35-112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Щербактинского района Павлодарской области от 21.07.2014 N 1-35-112.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2009 года  N 106/22 "О районном бюджете на 2010-2012 годы" (зарегистрированное в реестре государственной регистрации нормативных правовых актов за N 12-13-91, опубликованное в районной газете "Трибуна" N 2-3 от 16 января 2010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2010 - 2012 годы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1770883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229767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1538450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1765883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40061 тысяча тенге, в том числе бюджетные кредиты – 40061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равно - 5000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-40061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40061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Указанное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"7-1. Учесть в бюджете района на 2010 год объемы целевых текущих трансфертов  из республиканского бюджета, передаваемых по транзитным областным программам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2076 тысяч тенге –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8194 тысячи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11082 тысячи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6500 тысяч тенге - на выплату в связи с ростом размера прожиточного минимума,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3500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3000 тысяч тенге - на выплату ежемесячного государственного пособия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6240 тысяч тенге - для выплаты единовременной материальной помощи участникам и инвалидам Великой Отечественной войны к 65-летию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820 тысяч тенге - на обеспечение проезда участникам и инвалидам Великой Отечественной войны к 65-летию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3009 тысяч тенге -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12849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15940 тысяч тенге - на содержание подразделений местных исполнительных органов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7-2. Учесть в бюджете района  на 2010 год объемы целевых трансфертов на развитие из республиканского бюджета, передаваемых по транзитным областным программам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100000 тысяч тенге – на развитие транспортной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7-3. Учесть в бюджете района на 2010 год бюджетные кредиты для реализации мер социальной поддержки специалистов социальной сферы сельских населенных пунктов в сумме 40061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8-1. Учесть в бюджете района на 2010 год объемы целевых трансфертов из республиканского бюджета, передаваемых по транзитным областным программам на реализацию стратегии региональной занятости и переподготовки кадров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13400 тысяч тенге - капитальный и текущий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25746 тысяч тенге - на финансирование социальных проектов в поселках, аулах (селах), аульных (сельских)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1920 тысяч тенге - на расширение программ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3480 тысяч тенге - на создание социальных рабочих мест";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  данного решения возложить на постоянную комиссию районного маслихата по вопросам бюджета и социально-экономического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И. Миронец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Паванов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2010 года N 117/24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71"/>
        <w:gridCol w:w="551"/>
        <w:gridCol w:w="7711"/>
        <w:gridCol w:w="258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1770883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229767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88108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88108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97228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97228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39721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15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1538450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1538450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575"/>
        <w:gridCol w:w="535"/>
        <w:gridCol w:w="595"/>
        <w:gridCol w:w="7120"/>
        <w:gridCol w:w="258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1765883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159068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142306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чрезвычайным ситуациям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997737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905867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899983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884926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41799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41799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103352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38078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техническое оснащение государственных органов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74136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52459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50459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53767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37243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37243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22036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районных, городских библиотек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 аульных (сельских) округов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141723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024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75287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75287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75287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75287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-40061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