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8968" w14:textId="01389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мест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9 февраля 2010 года N 9/1. Зарегистрировано Управлением юстиции Щербактинского района Павлодарской области 3 марта 2010 года N 12-13-96. Утратило силу в связи с истечением срока действия (письмо руководителя аппарата акима Щербактинского района Павлодарской области от 27 сентября 2013 года N 35/01-17/820)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Щербактинского района Павлодарской области от 27.09.2013 N 35/01-17/820).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в целях определения мест для размещения агитационных печатных материалов для всех кандидатов,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 согласованию с районной избирательной комиссией определить и утвердить перечень мест для размещения агитационных печатных материалов для всех кандидатов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оснастить места для размещения агитационных материалов стендами, щитами и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Садвакасова Назымбека Фазыловича - руководителя аппарата акима района.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Смагулов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Г. Фисенко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февраля 2010 года N 9/1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РАЗМЕЩЕНИЕ агитационных печатных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3859"/>
        <w:gridCol w:w="6274"/>
        <w:gridCol w:w="2265"/>
      </w:tblGrid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размещения агитационных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Алексеевский
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Алексеевская окружная избирательная комиссия N 2
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N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Алексеевка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зданий Дома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сельского 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конторы ТОО "Алексеевское"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стенда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N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Богодаровка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стенд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N 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Назаровка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сельского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стенд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N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Бориктал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бывшей начальной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стенд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избирательный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N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Татьяновка</w:t>
            </w:r>
          </w:p>
        </w:tc>
        <w:tc>
          <w:tcPr>
            <w:tcW w:w="6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бывшей начальной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