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3bb8" w14:textId="2653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2009 года N 106/22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10 ноября 2010 года N 153/31. Зарегистрировано Управлением юстиции Щербактинского района Павлодарской области 24 ноября 2010 года N 12-13-114. Утратило силу письмом маслихата Щербактинского района Павлодарской области от 21 июля 2014 года N 1-35-112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Щербактинского района Павлодарской области от 21.07.2014 N 1-35-112.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2009 года  N 106/22 "О районном бюджете на 2010 - 2012 годы" (зарегистрированное в реестре государственной регистрации нормативных правовых актов за N 12-13-91, опубликованное в районной газете "Трибуна" N 2-3 от 16 января 2010 года),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2010 - 2012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1792883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234553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1554095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1790310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39636 тысяч тенге, в том числе: бюджетные кредиты – 40061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- 5000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-42063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42063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"11082" заменить цифрами "11074";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"3500" заменить цифрами "2910";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"820" заменить цифрами "169";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"3180" заменить цифрами "6444";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"5402" заменить цифрами "5457";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"2730 тысяч тенге – на выплату государственных пособий на детей до 18 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бюджета и социально-экономического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Паванов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2010 года N 153/31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33"/>
        <w:gridCol w:w="492"/>
        <w:gridCol w:w="8090"/>
        <w:gridCol w:w="284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1792883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234553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102081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102081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88495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88495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37698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игровой бизнес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5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1554095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1554095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454"/>
        <w:gridCol w:w="509"/>
        <w:gridCol w:w="614"/>
        <w:gridCol w:w="7403"/>
        <w:gridCol w:w="288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1790310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164266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чрезвычайным ситуациям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1051027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944052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937549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920209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районных, городских библиотек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 аульных (сельских) округов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141723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024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-42063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42063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