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a8ef" w14:textId="874a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Александровка и Жана-Аул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Александровского сельского округа Щербактинского района Павлодарской области от 19 мая 2010 года N 1. Зарегистрировано Управлением юстиции Щербактинского района Павлодарской области 31 мая 2010 года N 12-13-106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21 января 2001 года "О местном государственном управлении и самоуправлении в Республике Казахстан",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"Кирова" в селе Александровка на улицу "Достық";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"50 лет Октября" в селе Александровка на улицу "Жеңіс";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"1 Мая" в селе Жана-Аул на улицу "1 мамыр";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"60 лет Октября" в селе Жана-Аул на улицу "Жеңіс".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выполнением решения возложить на районную ономастическую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К. Букаев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