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326b4" w14:textId="7d326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XXIV-й сессии маслихата города Алматы IV-го созыва от 21 декабря 2009 года N 272 "О бюджете города Алматы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XXХI-й сессии маслихата города Алматы IV-го созыва от 12 октября 2010 года N 362. Зарегистрировано в Департаменте юстиции города Алматы 14 октября 2010 года за N 858. Утратило силу в связи с истечением срока применения - решением Маслихата города Алматы от 29 июля 2011 года № 464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решением XXXXVI-й сессии Маслихата города Алматы IV созыва от 29.07.2011 № 464.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Бюджетного Кодекса Республики Казахстан, со статьями </w:t>
      </w:r>
      <w:r>
        <w:rPr>
          <w:rFonts w:ascii="Times New Roman"/>
          <w:b w:val="false"/>
          <w:i w:val="false"/>
          <w:color w:val="000000"/>
          <w:sz w:val="28"/>
        </w:rPr>
        <w:t>6,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 Закона Республики Казахстан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августа 2010 года № 827 «О внесении изменений и дополнений в постановление Правительства Республики Казахстан от 22 декабря 2009 года № 2162», маслихат города Алматы IV-го созыва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XXIV-й сессии маслихата города Алматы IV-го созыва от 21 декабря 2009 года № 272 «О бюджете города Алматы на 2010 - 2012 годы» (зарегистрировано в Реестре государственной регистрации нормативных правовых актов за № 828, опубликовано 26 декабря 2009 года в газете «Алматы ақшамы» № 151(4242) и 26 декабря 2009 года в газете «Вечерний Алматы» № 157) с изменениями и дополнениями, внесенными решениями XXV-й сессии маслихата города Алматы IV-го созыва от 22 января 2010 года 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835, опубликовано 4 февраля 2010 года в газете «Алматы ақшамы» № 14 (4259) и 4 февраля 2010 года в газете «Вечерний Алматы № 14-15), XXVII-й сессии маслихата города Алматы IV-го созыва от 12 апреля 2010 года </w:t>
      </w:r>
      <w:r>
        <w:rPr>
          <w:rFonts w:ascii="Times New Roman"/>
          <w:b w:val="false"/>
          <w:i w:val="false"/>
          <w:color w:val="000000"/>
          <w:sz w:val="28"/>
        </w:rPr>
        <w:t>№ 306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841, опубликовано 20 апреля 2010 года в газете «Алматы ақшамы» № 47 (4292) и 20 апреля 2010 года в газете «Вечерний Алматы № 49-50»), внеочередной XXVIII-й сессии маслихата города Алматы IV-го созыва от 4 июня 2010 года </w:t>
      </w:r>
      <w:r>
        <w:rPr>
          <w:rFonts w:ascii="Times New Roman"/>
          <w:b w:val="false"/>
          <w:i w:val="false"/>
          <w:color w:val="000000"/>
          <w:sz w:val="28"/>
        </w:rPr>
        <w:t>№ 325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849, опубликовано 12 июня 2010 года в газете «Алматы ақшамы» № 72-73 (4318) и 12 июня 2010 года в газете «Вечерний Алматы № 72-74 (11279-11280»), XXIX-й сессии маслихата города Алматы IV-го созыва от 12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330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XXIV-й сессии маслихата города Алматы IV-го созыва от 21 декабря 2009 года № 272 «О бюджете города Алматы на 2010-2012 годы» (зарегистрировано в Реестре государственной регистрации нормативных правовых актов за № 855, опубликовано 20 июля 2010 года в газете «Алматы ақшамы» № 89 (4334) и 20 июля 2010 года в газете «Вечерний Алматы № 90-91(11296-11297)»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Алматы на 2010-2012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294 326 944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165 852 590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16 308 300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108 411 054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279 612 978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- 50 000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50 000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14 031 252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14 031 252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профицит бюджета – 732 714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профицита бюджета – - 732 714 тысяч тенге;"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«3 932 434» заменить цифрами «4 027 264»;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«672 756» заменить цифрами «746 756»;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«7 375 778» заменить цифрами «7 598 778»;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«39 098 256» заменить цифрами «40 033 966»;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«34 055 683» заменить цифрами «34 460 853»;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«7 284 745» заменить цифрами «7 735 613»;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«28 398 096» заменить цифрами «33 489 458»;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«14 781 061» заменить цифрами «15 439 867»;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«14 436 496» заменить цифрами «14 475 224»;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«1 342 838» заменить цифрами «1 396 838»;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«804 607» заменить цифрами «811 624»;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«47 670 132» заменить цифрами «47 951 805»;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«5 507 889» заменить цифрами «18 980 914»;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«2 113 388» заменить цифрами «3 613 388»;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Приложения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2,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 Т. Мукашев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2010 года № 362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33"/>
        <w:gridCol w:w="633"/>
        <w:gridCol w:w="633"/>
        <w:gridCol w:w="7413"/>
        <w:gridCol w:w="271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294 326 944</w:t>
            </w:r>
          </w:p>
        </w:tc>
      </w:tr>
      <w:tr>
        <w:trPr>
          <w:trHeight w:val="3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165 852 590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77 835 890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77 835 890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58 210 000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58 210 000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19 736 900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6 770 000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работы и услуги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6 022 800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2 218 800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1 023 000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2 381 000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11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взимаемые за совершение юридически значимых действий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или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4 047 000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4 047 000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16 308 300</w:t>
            </w:r>
          </w:p>
        </w:tc>
      </w:tr>
      <w:tr>
        <w:trPr>
          <w:trHeight w:val="36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760 300</w:t>
            </w:r>
          </w:p>
        </w:tc>
      </w:tr>
      <w:tr>
        <w:trPr>
          <w:trHeight w:val="60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705 000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работ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услуг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государственными 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2 000</w:t>
            </w:r>
          </w:p>
        </w:tc>
      </w:tr>
      <w:tr>
        <w:trPr>
          <w:trHeight w:val="8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 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41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Штрафы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пени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 санкции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взыскания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,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налагаемые государственными учреждениями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финансируемыми из государственного 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 также содержащимися и финансируемыми из бюджета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сметы расходов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</w:tr>
      <w:tr>
        <w:trPr>
          <w:trHeight w:val="14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2 200 000</w:t>
            </w:r>
          </w:p>
        </w:tc>
      </w:tr>
      <w:tr>
        <w:trPr>
          <w:trHeight w:val="43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13 346 000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3 755 000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государственного имущества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2 124 000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2 124 000</w:t>
            </w:r>
          </w:p>
        </w:tc>
      </w:tr>
      <w:tr>
        <w:trPr>
          <w:trHeight w:val="2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1 631 000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108 411 054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108 411 054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108 411 054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409"/>
        <w:gridCol w:w="867"/>
        <w:gridCol w:w="784"/>
        <w:gridCol w:w="7598"/>
        <w:gridCol w:w="2826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 Наименование</w:t>
            </w:r>
          </w:p>
        </w:tc>
        <w:tc>
          <w:tcPr>
            <w:tcW w:w="2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  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279 612 978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4 027 264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Аппарат маслихата города республиканского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65 652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64 852</w:t>
            </w:r>
          </w:p>
        </w:tc>
      </w:tr>
      <w:tr>
        <w:trPr>
          <w:trHeight w:val="43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2 184 957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924 394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256 547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21 159</w:t>
            </w:r>
          </w:p>
        </w:tc>
      </w:tr>
      <w:tr>
        <w:trPr>
          <w:trHeight w:val="37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91 843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891 014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районного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1 233 962</w:t>
            </w:r>
          </w:p>
        </w:tc>
      </w:tr>
      <w:tr>
        <w:trPr>
          <w:trHeight w:val="9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422 587</w:t>
            </w:r>
          </w:p>
        </w:tc>
      </w:tr>
      <w:tr>
        <w:trPr>
          <w:trHeight w:val="4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811 375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416 569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125 974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104 723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152 136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126 124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126 124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746 756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 обороне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117 395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15 860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101 535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гражданской обороне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629 361</w:t>
            </w:r>
          </w:p>
        </w:tc>
      </w:tr>
      <w:tr>
        <w:trPr>
          <w:trHeight w:val="118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32 062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17 591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579 708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правовая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судебная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уголовно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7 598 778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финансируемый из бюджета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6 624 832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5 705 566</w:t>
            </w:r>
          </w:p>
        </w:tc>
      </w:tr>
      <w:tr>
        <w:trPr>
          <w:trHeight w:val="6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52 675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243 187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156 675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74 621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  жительства и документов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25 820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27 640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охраны общественного порядка во время проведения мероприятий международного значения за счет целевых трансфертов из республиканского бюджета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230 226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 за счет целевых трансфертов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681 896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681 896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292 050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292 050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40 033 966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районного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5 263 372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5 263 372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1 432 086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1 141 907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290 179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22 133 794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19 339 045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  программам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1 412 115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465 796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916 838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127 290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127 290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3 486 768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3 475 704</w:t>
            </w:r>
          </w:p>
        </w:tc>
      </w:tr>
      <w:tr>
        <w:trPr>
          <w:trHeight w:val="6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46 346</w:t>
            </w:r>
          </w:p>
        </w:tc>
      </w:tr>
      <w:tr>
        <w:trPr>
          <w:trHeight w:val="34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46 346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545 156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132 906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412 250</w:t>
            </w:r>
          </w:p>
        </w:tc>
      </w:tr>
      <w:tr>
        <w:trPr>
          <w:trHeight w:val="6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3 147 382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86 181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123 955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  образования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867 173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198 767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1 712 612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67 260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89 461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1 973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3 851 772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617 890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образования в городе Алматы в рамках реализации стратегии региональной занятости и переподготовки кадров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944 000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2 289 882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34 460 853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93 462</w:t>
            </w:r>
          </w:p>
        </w:tc>
      </w:tr>
      <w:tr>
        <w:trPr>
          <w:trHeight w:val="111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93 462</w:t>
            </w:r>
          </w:p>
        </w:tc>
      </w:tr>
      <w:tr>
        <w:trPr>
          <w:trHeight w:val="61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585 231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171 780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290 893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121 791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4 870 449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3 044 233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противотуберкулезными препаратами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94 393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406 937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413 807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398 688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386 610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125 781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7 501 745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5 847 217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1 654 528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3 004 185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2 989 734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1 966 319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63 088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237 550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32 390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Капитальный ремонт зданий, помещений и сооружений медицинских организаций здравоохранения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632 054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государственных организаций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998 289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16 439 462</w:t>
            </w:r>
          </w:p>
        </w:tc>
      </w:tr>
      <w:tr>
        <w:trPr>
          <w:trHeight w:val="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Сейсмоусиление объектов здравоохранения в городе Алматы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774 767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сейсмоусиляемых объектов здравоохранения в городе  Алматы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361 314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15 303 381</w:t>
            </w:r>
          </w:p>
        </w:tc>
      </w:tr>
      <w:tr>
        <w:trPr>
          <w:trHeight w:val="3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7 735 613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1 258 868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342 701</w:t>
            </w:r>
          </w:p>
        </w:tc>
      </w:tr>
      <w:tr>
        <w:trPr>
          <w:trHeight w:val="114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478 222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196 747</w:t>
            </w:r>
          </w:p>
        </w:tc>
      </w:tr>
      <w:tr>
        <w:trPr>
          <w:trHeight w:val="109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241 198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584 975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584 975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408 551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408 551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районного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144 295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144 295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4 832 157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877 944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119 412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234 474</w:t>
            </w:r>
          </w:p>
        </w:tc>
      </w:tr>
      <w:tr>
        <w:trPr>
          <w:trHeight w:val="5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2 650 134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128 414</w:t>
            </w:r>
          </w:p>
        </w:tc>
      </w:tr>
      <w:tr>
        <w:trPr>
          <w:trHeight w:val="27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38 075</w:t>
            </w:r>
          </w:p>
        </w:tc>
      </w:tr>
      <w:tr>
        <w:trPr>
          <w:trHeight w:val="166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средствами, предоставление социальных услуг индивидуального помощника для инвалидов первой группы, имеющих затруднение в передвижении, и специалиста жестового языка для инвалидов по слуху в соответствии с индивидуальной программой реабилитации инвалида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101 699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136 745</w:t>
            </w:r>
          </w:p>
        </w:tc>
      </w:tr>
      <w:tr>
        <w:trPr>
          <w:trHeight w:val="195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33 044</w:t>
            </w:r>
          </w:p>
        </w:tc>
      </w:tr>
      <w:tr>
        <w:trPr>
          <w:trHeight w:val="330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512 216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506 767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362 354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20 801</w:t>
            </w:r>
          </w:p>
        </w:tc>
      </w:tr>
      <w:tr>
        <w:trPr>
          <w:trHeight w:val="82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114 644</w:t>
            </w:r>
          </w:p>
        </w:tc>
      </w:tr>
      <w:tr>
        <w:trPr>
          <w:trHeight w:val="555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1 768</w:t>
            </w:r>
          </w:p>
        </w:tc>
      </w:tr>
      <w:tr>
        <w:trPr>
          <w:trHeight w:val="36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573"/>
        <w:gridCol w:w="733"/>
        <w:gridCol w:w="713"/>
        <w:gridCol w:w="7033"/>
        <w:gridCol w:w="2573"/>
      </w:tblGrid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33 489 458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647 265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19 839 230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1 962 905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11 869 048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6 007 277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Управление жилья города республиканского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53 708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52 328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выкупа,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районного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1 253 848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1 253 848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2 898 630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2 508 513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390 117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2 192 200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36 481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670 903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62 249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коммунальной техники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1 098 548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224 019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районного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5 380 634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1 343 470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1 966 631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60 636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2 009 897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1 223 943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1 223 943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15 439 867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города районного значения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поселка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аульного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  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)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36 383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36 383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1 944 451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1 314 339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46 458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92 274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218 285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239 991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490 637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490 637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1 863 852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33 025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543 672</w:t>
            </w:r>
          </w:p>
        </w:tc>
      </w:tr>
      <w:tr>
        <w:trPr>
          <w:trHeight w:val="109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1 287 155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9 343 886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9 343 886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132 589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13 576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119 013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284 235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284 235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648 470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318 470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207 624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181 950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59 457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архивов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59 457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физической культуры и спорта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269 841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265 232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138 942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125 134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энергетический комплекс и недропользование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14 475 224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14 475 224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14 475 224 </w:t>
            </w:r>
          </w:p>
        </w:tc>
      </w:tr>
      <w:tr>
        <w:trPr>
          <w:trHeight w:val="78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лесное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рыбное хозяйство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особо охраняемые природные территории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охрана окружающей среды и животного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1 396 838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287 839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  собственности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287 839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1 059 032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49 138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 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808 055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123 222</w:t>
            </w:r>
          </w:p>
        </w:tc>
      </w:tr>
      <w:tr>
        <w:trPr>
          <w:trHeight w:val="5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78 617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45 297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45 297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811 624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695 219</w:t>
            </w:r>
          </w:p>
        </w:tc>
      </w:tr>
      <w:tr>
        <w:trPr>
          <w:trHeight w:val="5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86 813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608 406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строительного контроля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75 875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75 875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40 530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40 530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47 951 805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44 592 895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37 550 067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7 042 828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3 358 910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внутренним сообщениям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530 000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2 785 200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4 949 662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77 701</w:t>
            </w:r>
          </w:p>
        </w:tc>
      </w:tr>
      <w:tr>
        <w:trPr>
          <w:trHeight w:val="8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52 731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экспертиза технико-экономических обоснований местных бюджетных инвестиционных проектов (программ)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24 970</w:t>
            </w:r>
          </w:p>
        </w:tc>
      </w:tr>
      <w:tr>
        <w:trPr>
          <w:trHeight w:val="5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28 010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3 613 388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3 613 388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808 163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в рамках программы «Дорожная карта бизнеса - 2020»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562 200</w:t>
            </w:r>
          </w:p>
        </w:tc>
      </w:tr>
      <w:tr>
        <w:trPr>
          <w:trHeight w:val="8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175 688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70 275</w:t>
            </w:r>
          </w:p>
        </w:tc>
      </w:tr>
      <w:tr>
        <w:trPr>
          <w:trHeight w:val="6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422 400</w:t>
            </w:r>
          </w:p>
        </w:tc>
      </w:tr>
      <w:tr>
        <w:trPr>
          <w:trHeight w:val="7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422 400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233 958</w:t>
            </w:r>
          </w:p>
        </w:tc>
      </w:tr>
      <w:tr>
        <w:trPr>
          <w:trHeight w:val="45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233 958</w:t>
            </w:r>
          </w:p>
        </w:tc>
      </w:tr>
      <w:tr>
        <w:trPr>
          <w:trHeight w:val="9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233 958</w:t>
            </w:r>
          </w:p>
        </w:tc>
      </w:tr>
      <w:tr>
        <w:trPr>
          <w:trHeight w:val="34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66 261 312</w:t>
            </w:r>
          </w:p>
        </w:tc>
      </w:tr>
      <w:tr>
        <w:trPr>
          <w:trHeight w:val="39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66 261 312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215 504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54 999 926</w:t>
            </w:r>
          </w:p>
        </w:tc>
      </w:tr>
      <w:tr>
        <w:trPr>
          <w:trHeight w:val="11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10 995 882</w:t>
            </w:r>
          </w:p>
        </w:tc>
      </w:tr>
      <w:tr>
        <w:trPr>
          <w:trHeight w:val="201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-50000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55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14 031 252</w:t>
            </w:r>
          </w:p>
        </w:tc>
      </w:tr>
      <w:tr>
        <w:trPr>
          <w:trHeight w:val="6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13 638 252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"Алматыпәтерқызметі" для внедрения системы раздельного сбора твердо-бытовых отходов в городе Алматы"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82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КГП "ВСК Медеу"для внедрения системы энергосберегающих технологий на высокогорном спортивном комплексе "Медеу" в городе Алматы"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93 000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Профицит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732 714</w:t>
            </w:r>
          </w:p>
        </w:tc>
      </w:tr>
      <w:tr>
        <w:trPr>
          <w:trHeight w:val="27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Использование профицита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-732 714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 Т. Мукашев</w:t>
      </w:r>
    </w:p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2010 года № 362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53"/>
        <w:gridCol w:w="673"/>
        <w:gridCol w:w="653"/>
        <w:gridCol w:w="6713"/>
        <w:gridCol w:w="287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180 541 946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149 447 720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67 142 400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67 142 400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54 400 000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54 400 000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17 852 000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10 450 000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2 301 100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5 762 920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1 912 300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1 010 000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2 440 620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0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4 290 400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4 290 400 </w:t>
            </w:r>
          </w:p>
        </w:tc>
      </w:tr>
      <w:tr>
        <w:trPr>
          <w:trHeight w:val="3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1 363 940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1 251 940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35 500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5 130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711 310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26 170 286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453"/>
        <w:gridCol w:w="673"/>
        <w:gridCol w:w="753"/>
        <w:gridCol w:w="6553"/>
        <w:gridCol w:w="289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 Наименование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179 641 319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1 934 425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70 981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70 981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944 844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944 844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487 960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487 960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313 715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149 406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13 129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131 437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19 743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экономики и бюджетного планирования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116 925 </w:t>
            </w:r>
          </w:p>
        </w:tc>
      </w:tr>
      <w:tr>
        <w:trPr>
          <w:trHeight w:val="12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116 925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521 949 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69 971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15 721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54 250 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451 978 </w:t>
            </w:r>
          </w:p>
        </w:tc>
      </w:tr>
      <w:tr>
        <w:trPr>
          <w:trHeight w:val="11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39 698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7 595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404 685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8 427 633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Исполнительный орган внутренних дел, финансируемый из бюджета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7 857 633 </w:t>
            </w:r>
          </w:p>
        </w:tc>
      </w:tr>
      <w:tr>
        <w:trPr>
          <w:trHeight w:val="5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7 556 240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медвытрезвителей и подразделений полиции, организующих работу медвытрезвителей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40 275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1 075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75 347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112 466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35 507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36 723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570 000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38 034 601 </w:t>
            </w:r>
          </w:p>
        </w:tc>
      </w:tr>
      <w:tr>
        <w:trPr>
          <w:trHeight w:val="5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3 871 548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1 658 596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1 325 303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333 293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27 351 654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23 954 229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1 800 940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601 085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995 400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137 817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137 817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3 456 015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14 792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3 441 223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140 669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1 417 012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112 374 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130 595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769 886 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масштаба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198 767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86 888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118 502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17 235 503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682 698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138 355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422 444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121 034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865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3 689 180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3 135 256 </w:t>
            </w:r>
          </w:p>
        </w:tc>
      </w:tr>
      <w:tr>
        <w:trPr>
          <w:trHeight w:val="8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352 283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201 641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9 337 078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7 620 293 </w:t>
            </w:r>
          </w:p>
        </w:tc>
      </w:tr>
      <w:tr>
        <w:trPr>
          <w:trHeight w:val="8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1 716 785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3 183 006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3 166 371 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спецмедснабжения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16 635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здравоохранения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343 541 </w:t>
            </w:r>
          </w:p>
        </w:tc>
      </w:tr>
      <w:tr>
        <w:trPr>
          <w:trHeight w:val="5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89 650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223 503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3 169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27 219 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6 048 419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1 025 681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256 980 </w:t>
            </w:r>
          </w:p>
        </w:tc>
      </w:tr>
      <w:tr>
        <w:trPr>
          <w:trHeight w:val="10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367 404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242 615 </w:t>
            </w:r>
          </w:p>
        </w:tc>
      </w:tr>
      <w:tr>
        <w:trPr>
          <w:trHeight w:val="10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158 682 </w:t>
            </w:r>
          </w:p>
        </w:tc>
      </w:tr>
      <w:tr>
        <w:trPr>
          <w:trHeight w:val="3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образования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683 535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683 535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189 477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189 477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3 719 605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278 810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160 253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264 276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2 717 036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127 459 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42 246 </w:t>
            </w:r>
          </w:p>
        </w:tc>
      </w:tr>
      <w:tr>
        <w:trPr>
          <w:trHeight w:val="11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57 816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58 059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2 600 </w:t>
            </w:r>
          </w:p>
        </w:tc>
      </w:tr>
      <w:tr>
        <w:trPr>
          <w:trHeight w:val="9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11 050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занятости и социальных программ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430 121 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407 656 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22 465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433"/>
        <w:gridCol w:w="773"/>
        <w:gridCol w:w="773"/>
        <w:gridCol w:w="6453"/>
        <w:gridCol w:w="2893"/>
      </w:tblGrid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5 601 866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59 355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59 355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48 668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48 668 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5 493 843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1 001 100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3 132 257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1 299 850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5 172 363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1 936 173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44 637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1 230 885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97 788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284 784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278 079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1 465 217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38 749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148 327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1 278 141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161 513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17 892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143 621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667 907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337 907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209 161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34 056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175 105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190 815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190 815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147 435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17 514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129 921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7 420 400 </w:t>
            </w:r>
          </w:p>
        </w:tc>
      </w:tr>
      <w:tr>
        <w:trPr>
          <w:trHeight w:val="8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1 156 793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233 339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233 339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864 493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63 129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713 724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87 640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58 961 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58 961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756 179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610 964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95 964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515 000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97 196 </w:t>
            </w:r>
          </w:p>
        </w:tc>
      </w:tr>
      <w:tr>
        <w:trPr>
          <w:trHeight w:val="8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97 196 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48 019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48 019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18 804 513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18 749 886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18 749 886 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54 627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54 627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1 082 715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64 503 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64 503 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990 202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990 202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166 955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67 277 005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-1000000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1 000 000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245 400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245 400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245 400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245 400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245 400 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245 400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1 655 227 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-1 655 227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 Т. Мукашев</w:t>
      </w:r>
    </w:p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города Алматы IV-го созыва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октября 2010 года № 362</w:t>
      </w:r>
    </w:p>
    <w:bookmarkEnd w:id="5"/>
    <w:bookmarkStart w:name="z2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АЛМАТЫ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3"/>
        <w:gridCol w:w="653"/>
        <w:gridCol w:w="633"/>
        <w:gridCol w:w="6733"/>
        <w:gridCol w:w="279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167 944 967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155 055 050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69 654 500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69 654 500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56 430 000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56 430 000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18 582 050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10 925 000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2 406 150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5 250 000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5 995 100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1 981 100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1 055 000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2 559 000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400 000 </w:t>
            </w:r>
          </w:p>
        </w:tc>
      </w:tr>
      <w:tr>
        <w:trPr>
          <w:trHeight w:val="132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Обязательные платежи, взимаемые за совершение юридически значимых действий и(или)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4 393 400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4 393 400 </w:t>
            </w:r>
          </w:p>
        </w:tc>
      </w:tr>
      <w:tr>
        <w:trPr>
          <w:trHeight w:val="31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1 374 030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1 262 030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37 600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6 660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717 770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500 000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78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3 560 000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3 500 000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60 000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  <w:tr>
        <w:trPr>
          <w:trHeight w:val="52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  <w:tr>
        <w:trPr>
          <w:trHeight w:val="25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7 955 887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74"/>
        <w:gridCol w:w="653"/>
        <w:gridCol w:w="833"/>
        <w:gridCol w:w="6553"/>
        <w:gridCol w:w="2673"/>
      </w:tblGrid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5 604 645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жилья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61 173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жилья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61 173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49 629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49 629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5 493 843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1 001 100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3 132 257 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60 636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1 299 850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5 195 520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41 965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1 936 731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45 195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1 230 885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97 788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284 784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278 079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1 476 882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39 458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уровне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148 673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города республиканского значения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1 288 751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архивов и документации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164 474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18 184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146 290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культуры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городских библиотек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332 677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667 907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337 907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330 000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развитию языков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209 958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34 853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175 105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туризма, физической культуры и спорта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19 500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внутренней политики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197 643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197 643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по вопросам молодежной политики города Алматы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147 783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вопросам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17 862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129 921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энергетики и коммунального хозяйства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7 000 000 </w:t>
            </w:r>
          </w:p>
        </w:tc>
      </w:tr>
      <w:tr>
        <w:trPr>
          <w:trHeight w:val="10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1 437 159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230 000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1 147 308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64 044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995 624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87 640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земельных отношений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59 851 </w:t>
            </w:r>
          </w:p>
        </w:tc>
      </w:tr>
      <w:tr>
        <w:trPr>
          <w:trHeight w:val="9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59 851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751 711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архитектуры и градостроительства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603 815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архитектуры и градостроительства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98 815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генеральных планов застройки населенных пунктов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505 000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98 977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98 977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строительства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48 919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48 919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6 819 887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6 764 567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дорог, улиц города Астаны и Алматы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6 764 567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пассажирского транспорта и автомобильных дорог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55 320 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транспорта и коммуникаций на местном уровне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55 320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993 644 </w:t>
            </w:r>
          </w:p>
        </w:tc>
      </w:tr>
      <w:tr>
        <w:trPr>
          <w:trHeight w:val="7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предпринимательства и промышленности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65 634 </w:t>
            </w:r>
          </w:p>
        </w:tc>
      </w:tr>
      <w:tr>
        <w:trPr>
          <w:trHeight w:val="7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65 634 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 предпринимательства и промышленности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28 010 </w:t>
            </w:r>
          </w:p>
        </w:tc>
      </w:tr>
      <w:tr>
        <w:trPr>
          <w:trHeight w:val="7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города республиканского значения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3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65 800 499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-1600000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Бюджетные кредиты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1 600 000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1 600 00
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IV.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Сальдо по операциям с финансовыми активами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: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384 500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384 500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384 500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384 500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Управление финансов города республиканского значения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384 500 </w:t>
            </w:r>
          </w:p>
        </w:tc>
      </w:tr>
      <w:tr>
        <w:trPr>
          <w:trHeight w:val="6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384 500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Профицит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1 213 924 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Использование профицита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-1 213 924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XXXI-й сессии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 И. 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Алматы IV-го созыва               Т. Мукашев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