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8d83" w14:textId="0ea8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XXХIV сессии Маслихата города Алматы IV созыва от 13 декабря 2010 года N 373. Зарегистрировано в Департаменте юстиции города Алматы 22 декабря 2010 года за N 866.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1274 «О корректировке показателей республиканского бюджета на 2010 год», маслихат города Алматы IV-го созыва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от 21 декабря 2009 года № 272 «О бюджете города Алматы на 2010 - 2012 годы» (зарегистрировано в Реестре государственной регистрации нормативных правовых актов за № 828, опубликовано 26 декабря 2009 года в газете «Алматы ақшамы» № 151(4242) и 26 декабря 2009 года в газете «Вечерний Алматы» № 157) с изменениями и дополнениями, внесенными решениями XXV-й сессии маслихата города Алматы IV-го созыва от 22 января 2010 года № </w:t>
      </w:r>
      <w:r>
        <w:rPr>
          <w:rFonts w:ascii="Times New Roman"/>
          <w:b w:val="false"/>
          <w:i w:val="false"/>
          <w:color w:val="000000"/>
          <w:sz w:val="28"/>
        </w:rPr>
        <w:t>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835, опубликовано 4 февраля 2010 года в газете «Алматы ақшамы» № 14 (4259) и 4 февраля 2010 года в газете «Вечерний Алматы № 14-15), XXVII-й сессии маслихата города Алматы IV-го созыва от 12 апреля 2010 года № </w:t>
      </w:r>
      <w:r>
        <w:rPr>
          <w:rFonts w:ascii="Times New Roman"/>
          <w:b w:val="false"/>
          <w:i w:val="false"/>
          <w:color w:val="000000"/>
          <w:sz w:val="28"/>
        </w:rPr>
        <w:t>306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841, опубликовано 20 апреля 2010 года в газете «Алматы ақшамы» № 47 (4292) и 20 апреля 2010 года в газете «Вечерний Алматы № 49-50»), внеочередной XXVIII-й сессии маслихата города Алматы IV-го созыва от 4 июня 2010 года № </w:t>
      </w:r>
      <w:r>
        <w:rPr>
          <w:rFonts w:ascii="Times New Roman"/>
          <w:b w:val="false"/>
          <w:i w:val="false"/>
          <w:color w:val="000000"/>
          <w:sz w:val="28"/>
        </w:rPr>
        <w:t>325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849, опубликовано 12 июня 2010 года в газете «Алматы ақшамы» № 72-73 (4318) и 12 июня 2010 года в газете «Вечерний Алматы № 72-74 (11279-11280»), XXIX-й сессии маслихата города Алматы IV-го созыва от 12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330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855, опубликовано 20 июля 2010 года в газете «Алматы ақшамы» № 89 (4334) и 20 июля 2010 года в газете «Вечерний Алматы № 90-91(11296-11297)», XXXI-й сессии маслихата города Алматы IV-го созыва от 12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362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858, опубликовано 16 октября 2010 года в газете «Алматы ақшамы» № 126-127 (4372) и 16 октября 2010 года в газете «Вечерний Алматы № 128-129)», внеочередной XXXII-й сессии маслихата города Алматы IV-го созыва от 22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369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860, опубликовано 30 октября 2010 года в газете «Алматы ақшамы» № 133 (4378) и 30 октября 2010 года в газете «Вечерний Алматы № 135-136 (12172)», внеочередной XXXIII-й сессии маслихата города Алматы IV-го созыва от 18 ноября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863, опубликовано 25 ноября 2010 года в газете «Алматы ақшамы» № 143 (4388) и 25 ноября 2010 года в газете «Вечерний Алматы № 148 (12184)»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«310 494 550» заменить цифрами «311 889 512»;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«124 578 660» заменить цифрами «125 973 622»;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«295 873 476» заменить цифрами «297 268 438»;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«7 654 353» заменить цифрами «7 651 578»;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«40 197 192» заменить цифрами «40 194 896»;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«33 969 285» заменить цифрами «35 319 136»;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«7 627 278» заменить цифрами «7 598 978»;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«37 566 686» заменить цифрами «37 566 678»;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«17 526 271» заменить цифрами «17 602 271»;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«14 475 224» заменить цифрами «14 472 012».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 от 13 декабря 2010 года № 373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23"/>
        <w:gridCol w:w="624"/>
        <w:gridCol w:w="466"/>
        <w:gridCol w:w="7386"/>
        <w:gridCol w:w="288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311 889 512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165 852 590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77 835 890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77 835 890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58 210 000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58 210 000 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19 736 900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10 770 000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6 770 000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6 022 800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2 218 800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1 023 000 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2 381 000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4 047 000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4 047 000 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16 308 300 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760 300</w:t>
            </w:r>
          </w:p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40 200 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705 000 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9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6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2 200 000 </w:t>
            </w:r>
          </w:p>
        </w:tc>
      </w:tr>
      <w:tr>
        <w:trPr>
          <w:trHeight w:val="16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2 200 000 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13 346 000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13 346 000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3 755 000 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2 124 000 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2 124 000 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1 631 000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125 973 622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125 973 622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125 973 622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958"/>
        <w:gridCol w:w="1796"/>
        <w:gridCol w:w="592"/>
        <w:gridCol w:w="4038"/>
        <w:gridCol w:w="179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297 268 438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4 031 672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65 652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64 852 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2 184 957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924 394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256 547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21 159 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91 843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891 014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1 235 738 </w:t>
            </w:r>
          </w:p>
        </w:tc>
      </w:tr>
      <w:tr>
        <w:trPr>
          <w:trHeight w:val="10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423 363 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812 375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417 671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127 076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104 723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152 136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127 654 </w:t>
            </w:r>
          </w:p>
        </w:tc>
      </w:tr>
      <w:tr>
        <w:trPr>
          <w:trHeight w:val="13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127 654 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747 299 </w:t>
            </w:r>
          </w:p>
        </w:tc>
      </w:tr>
      <w:tr>
        <w:trPr>
          <w:trHeight w:val="12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117 395 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15 860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101 535 </w:t>
            </w:r>
          </w:p>
        </w:tc>
      </w:tr>
      <w:tr>
        <w:trPr>
          <w:trHeight w:val="13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629 904 </w:t>
            </w:r>
          </w:p>
        </w:tc>
      </w:tr>
      <w:tr>
        <w:trPr>
          <w:trHeight w:val="13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579 708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7 651 578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6 677 632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5 707 192 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23 416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52 675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243 187 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156 675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73 921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75 128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25 820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27 640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285 801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1 554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681 896 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681 896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900"/>
        <w:gridCol w:w="1638"/>
        <w:gridCol w:w="589"/>
        <w:gridCol w:w="4419"/>
        <w:gridCol w:w="1639"/>
      </w:tblGrid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40 194 896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1 432 086 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1 141 907 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290 179 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22 133 382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19 338 633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1 412 115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465 796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916 838 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3 486 735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11 064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3 475 671 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46 346 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46 346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501 825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132 906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368 919 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3 148 852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123 955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867 173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1 712 612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67 260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89 461 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1 973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4 055 008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549 680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944 000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2 561 328 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35 319 136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193 344 </w:t>
            </w:r>
          </w:p>
        </w:tc>
      </w:tr>
      <w:tr>
        <w:trPr>
          <w:trHeight w:val="12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193 344 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585 231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171 780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290 893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121 791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4 608 603 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2 904 269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79 455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363 297 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391 807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384 787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359 207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125 781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7 496 867 </w:t>
            </w:r>
          </w:p>
        </w:tc>
      </w:tr>
      <w:tr>
        <w:trPr>
          <w:trHeight w:val="9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5 842 339 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1 654 528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3 004 185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2 989 734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1 964 653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63 342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237 550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2 948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32 390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632 054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996 369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17 466 253 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655 188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361 314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16 449 751 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7 598 978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1 170 258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299 701 </w:t>
            </w:r>
          </w:p>
        </w:tc>
      </w:tr>
      <w:tr>
        <w:trPr>
          <w:trHeight w:val="13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437 212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196 747 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236 598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585 675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585 675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4 779 652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848 944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119 412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234 474 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2 650 134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128 414 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38 075 </w:t>
            </w:r>
          </w:p>
        </w:tc>
      </w:tr>
      <w:tr>
        <w:trPr>
          <w:trHeight w:val="19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101 699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134 240 </w:t>
            </w:r>
          </w:p>
        </w:tc>
      </w:tr>
      <w:tr>
        <w:trPr>
          <w:trHeight w:val="22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12 044 </w:t>
            </w:r>
          </w:p>
        </w:tc>
      </w:tr>
      <w:tr>
        <w:trPr>
          <w:trHeight w:val="37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512 216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510 547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366 134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114 644 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080"/>
        <w:gridCol w:w="1680"/>
        <w:gridCol w:w="592"/>
        <w:gridCol w:w="4148"/>
        <w:gridCol w:w="1681"/>
      </w:tblGrid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37 566 678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22 909 222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1 962 905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15 619 538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5 326 779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53 708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52 328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3 893 979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385 466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2 192 639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670 903 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1 098 548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224 019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5 392 074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1 343 910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1 977 631 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2 009 897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1 223 943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1 223 943 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17 602 271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36 383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1 987 308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33 663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1 356 637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92 274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218 285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239 991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1 921 918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33 372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601 391 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1 287 155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11 403 686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11 403 686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133 462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14 449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119 013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648 470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318 470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207 624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24 974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181 950 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270 649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266 040 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4 609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138 942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13 808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125 134 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14 472 012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14 472 012 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14 472 012 </w:t>
            </w:r>
          </w:p>
        </w:tc>
      </w:tr>
      <w:tr>
        <w:trPr>
          <w:trHeight w:val="9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1 401 737 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1 064 703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49 138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818 531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118 417 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78 617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45 545 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45 545 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3975"/>
        <w:gridCol w:w="1701"/>
        <w:gridCol w:w="589"/>
        <w:gridCol w:w="4154"/>
        <w:gridCol w:w="1741"/>
      </w:tblGrid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813 267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695 942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87 536 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76 115 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76 115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41 210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41 210 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58 452 010 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55 092 895 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48 050 067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7 042 828 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3 359 115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43 915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530 000 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4 924 759 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77 701 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52 731 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24 970 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3 588 485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3 588 485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808 163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562 200 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175 688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70 275 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8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10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66 267 014 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66 267 014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221 020 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10 996 068 </w:t>
            </w:r>
          </w:p>
        </w:tc>
      </w:tr>
      <w:tr>
        <w:trPr>
          <w:trHeight w:val="23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393 000 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393 000 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"Алматыпәтерқызметі" для внедрения системы раздельного сбора твердо-бытовых отходов в городе Алматы"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"ВСК Медеу"для внедрения системы энергосберегающих технологий на высокогорном спортивном комплексе "Медеу" в городе Алматы"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13 580 533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697 541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-697 541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 О.Печеник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